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43" w:rsidRPr="00DF1443" w:rsidRDefault="00DF1443" w:rsidP="00DF1443">
      <w:pPr>
        <w:jc w:val="center"/>
        <w:rPr>
          <w:smallCaps/>
          <w:sz w:val="28"/>
          <w:szCs w:val="28"/>
        </w:rPr>
      </w:pPr>
      <w:r w:rsidRPr="00DF1443">
        <w:rPr>
          <w:smallCaps/>
          <w:sz w:val="28"/>
          <w:szCs w:val="28"/>
        </w:rPr>
        <w:t>Администрация Вилючинского городского округа</w:t>
      </w:r>
    </w:p>
    <w:p w:rsidR="00DF1443" w:rsidRPr="00DF1443" w:rsidRDefault="00DF1443" w:rsidP="00DF1443">
      <w:pPr>
        <w:jc w:val="center"/>
        <w:rPr>
          <w:smallCaps/>
          <w:sz w:val="28"/>
          <w:szCs w:val="28"/>
        </w:rPr>
      </w:pPr>
      <w:r w:rsidRPr="00DF1443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DF1443" w:rsidRPr="00DF1443" w:rsidRDefault="00DF1443" w:rsidP="00DF1443">
      <w:pPr>
        <w:jc w:val="center"/>
        <w:rPr>
          <w:smallCaps/>
          <w:sz w:val="28"/>
          <w:szCs w:val="28"/>
        </w:rPr>
      </w:pPr>
      <w:r w:rsidRPr="00DF1443">
        <w:rPr>
          <w:smallCaps/>
          <w:sz w:val="28"/>
          <w:szCs w:val="28"/>
        </w:rPr>
        <w:t xml:space="preserve">города </w:t>
      </w:r>
      <w:proofErr w:type="spellStart"/>
      <w:r w:rsidRPr="00DF1443">
        <w:rPr>
          <w:smallCaps/>
          <w:sz w:val="28"/>
          <w:szCs w:val="28"/>
        </w:rPr>
        <w:t>Вилючинска</w:t>
      </w:r>
      <w:proofErr w:type="spellEnd"/>
      <w:r w:rsidRPr="00DF1443">
        <w:rPr>
          <w:smallCaps/>
          <w:sz w:val="28"/>
          <w:szCs w:val="28"/>
        </w:rPr>
        <w:t xml:space="preserve"> Камчатского края</w:t>
      </w:r>
    </w:p>
    <w:p w:rsidR="00DF1443" w:rsidRPr="00DF1443" w:rsidRDefault="00DF1443" w:rsidP="00DF1443">
      <w:pPr>
        <w:keepNext/>
        <w:jc w:val="center"/>
        <w:outlineLvl w:val="4"/>
        <w:rPr>
          <w:b/>
          <w:spacing w:val="200"/>
          <w:sz w:val="40"/>
        </w:rPr>
      </w:pPr>
    </w:p>
    <w:p w:rsidR="00DF1443" w:rsidRPr="00DF1443" w:rsidRDefault="00DF1443" w:rsidP="00DF1443">
      <w:pPr>
        <w:keepNext/>
        <w:jc w:val="center"/>
        <w:outlineLvl w:val="4"/>
        <w:rPr>
          <w:b/>
          <w:spacing w:val="200"/>
          <w:sz w:val="40"/>
        </w:rPr>
      </w:pPr>
      <w:r w:rsidRPr="00DF1443">
        <w:rPr>
          <w:b/>
          <w:spacing w:val="200"/>
          <w:sz w:val="40"/>
        </w:rPr>
        <w:t>ПОСТАНОВЛЕНИЕ</w:t>
      </w:r>
    </w:p>
    <w:p w:rsidR="00DF1443" w:rsidRPr="00DF1443" w:rsidRDefault="00DF1443" w:rsidP="00DF1443">
      <w:pPr>
        <w:rPr>
          <w:color w:val="000000"/>
          <w:sz w:val="20"/>
          <w:szCs w:val="20"/>
        </w:rPr>
      </w:pPr>
    </w:p>
    <w:p w:rsidR="00DF1443" w:rsidRPr="00DF1443" w:rsidRDefault="00DF1443" w:rsidP="00DF1443">
      <w:pPr>
        <w:rPr>
          <w:color w:val="000000"/>
          <w:sz w:val="28"/>
          <w:szCs w:val="28"/>
        </w:rPr>
      </w:pPr>
    </w:p>
    <w:p w:rsidR="00DF1443" w:rsidRPr="00DF1443" w:rsidRDefault="00DF1443" w:rsidP="00DF1443">
      <w:pPr>
        <w:rPr>
          <w:color w:val="000000"/>
          <w:sz w:val="28"/>
          <w:szCs w:val="28"/>
        </w:rPr>
      </w:pPr>
      <w:r w:rsidRPr="00DF1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975AED" w:rsidRPr="00975AED">
        <w:rPr>
          <w:color w:val="000000"/>
          <w:sz w:val="28"/>
          <w:szCs w:val="28"/>
          <w:u w:val="single"/>
        </w:rPr>
        <w:t>30.03.2022</w:t>
      </w:r>
      <w:r w:rsidRPr="00DF1443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463E8">
        <w:rPr>
          <w:color w:val="000000"/>
          <w:sz w:val="28"/>
          <w:szCs w:val="28"/>
        </w:rPr>
        <w:t xml:space="preserve"> </w:t>
      </w:r>
      <w:r w:rsidRPr="00DF144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</w:t>
      </w:r>
      <w:r w:rsidR="00975AED" w:rsidRPr="00975AED">
        <w:rPr>
          <w:color w:val="000000"/>
          <w:sz w:val="28"/>
          <w:szCs w:val="28"/>
          <w:u w:val="single"/>
        </w:rPr>
        <w:t>258</w:t>
      </w:r>
      <w:r>
        <w:rPr>
          <w:color w:val="000000"/>
          <w:sz w:val="28"/>
          <w:szCs w:val="28"/>
        </w:rPr>
        <w:t>_</w:t>
      </w:r>
    </w:p>
    <w:p w:rsidR="00DF1443" w:rsidRPr="00DF1443" w:rsidRDefault="00DF1443" w:rsidP="00DF1443">
      <w:pPr>
        <w:jc w:val="center"/>
        <w:rPr>
          <w:color w:val="000000"/>
          <w:sz w:val="20"/>
          <w:szCs w:val="20"/>
        </w:rPr>
      </w:pPr>
      <w:r w:rsidRPr="00DF1443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DF1443">
        <w:rPr>
          <w:color w:val="000000"/>
          <w:sz w:val="20"/>
          <w:szCs w:val="20"/>
        </w:rPr>
        <w:t>Вилючинск</w:t>
      </w:r>
      <w:proofErr w:type="spellEnd"/>
    </w:p>
    <w:p w:rsidR="00DF1443" w:rsidRPr="00DF1443" w:rsidRDefault="00DF1443" w:rsidP="00DF1443">
      <w:pPr>
        <w:widowControl w:val="0"/>
        <w:ind w:right="4315"/>
        <w:rPr>
          <w:snapToGrid w:val="0"/>
          <w:color w:val="000000"/>
          <w:sz w:val="28"/>
          <w:szCs w:val="20"/>
        </w:rPr>
      </w:pPr>
    </w:p>
    <w:p w:rsidR="00DF1443" w:rsidRDefault="00DF1443" w:rsidP="00762A84">
      <w:pPr>
        <w:rPr>
          <w:sz w:val="28"/>
          <w:szCs w:val="28"/>
        </w:rPr>
      </w:pPr>
    </w:p>
    <w:p w:rsidR="00DF1443" w:rsidRDefault="00DF1443" w:rsidP="00762A84">
      <w:pPr>
        <w:rPr>
          <w:sz w:val="28"/>
          <w:szCs w:val="28"/>
        </w:rPr>
      </w:pPr>
      <w:bookmarkStart w:id="0" w:name="_GoBack"/>
      <w:bookmarkEnd w:id="0"/>
    </w:p>
    <w:p w:rsidR="00762A84" w:rsidRDefault="00762A84" w:rsidP="00762A8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62A84" w:rsidRDefault="00762A84" w:rsidP="00762A84">
      <w:pPr>
        <w:rPr>
          <w:sz w:val="28"/>
          <w:szCs w:val="28"/>
        </w:rPr>
      </w:pPr>
      <w:r>
        <w:rPr>
          <w:sz w:val="28"/>
          <w:szCs w:val="28"/>
        </w:rPr>
        <w:t xml:space="preserve">в учредительные документы </w:t>
      </w:r>
    </w:p>
    <w:p w:rsidR="00762A84" w:rsidRDefault="00762A84" w:rsidP="00762A8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</w:t>
      </w:r>
    </w:p>
    <w:p w:rsidR="003D1B87" w:rsidRDefault="00455C83" w:rsidP="00762A84">
      <w:pPr>
        <w:rPr>
          <w:sz w:val="28"/>
          <w:szCs w:val="28"/>
        </w:rPr>
      </w:pPr>
      <w:r>
        <w:rPr>
          <w:sz w:val="28"/>
          <w:szCs w:val="28"/>
        </w:rPr>
        <w:t>«Центр физической культуры и спорта</w:t>
      </w:r>
      <w:r w:rsidR="00762A84">
        <w:rPr>
          <w:sz w:val="28"/>
          <w:szCs w:val="28"/>
        </w:rPr>
        <w:t>»</w:t>
      </w:r>
    </w:p>
    <w:p w:rsidR="00BF7750" w:rsidRDefault="00BF7750" w:rsidP="00BF7750">
      <w:pPr>
        <w:rPr>
          <w:sz w:val="28"/>
          <w:szCs w:val="28"/>
        </w:rPr>
      </w:pPr>
    </w:p>
    <w:p w:rsidR="00DF1443" w:rsidRPr="00DF1443" w:rsidRDefault="00762A84" w:rsidP="00DF1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BF775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="00DF1443" w:rsidRPr="00DF1443">
        <w:rPr>
          <w:sz w:val="28"/>
          <w:szCs w:val="28"/>
        </w:rPr>
        <w:t>акт</w:t>
      </w:r>
      <w:r w:rsidR="000044ED">
        <w:rPr>
          <w:sz w:val="28"/>
          <w:szCs w:val="28"/>
        </w:rPr>
        <w:t>ом</w:t>
      </w:r>
      <w:r w:rsidR="00DF1443" w:rsidRPr="00DF1443">
        <w:rPr>
          <w:sz w:val="28"/>
          <w:szCs w:val="28"/>
        </w:rPr>
        <w:t xml:space="preserve"> № 1 от 16.11.2021 о результатах проведения контрольного мероприятия «Проверка целевого и эффективного использования средств бюджета Вилючинского городского округа муниципальным бюджетным учреждением «Центр физической культуры и спорта»</w:t>
      </w:r>
    </w:p>
    <w:p w:rsidR="00915703" w:rsidRPr="00766F33" w:rsidRDefault="00915703" w:rsidP="00915703">
      <w:pPr>
        <w:rPr>
          <w:sz w:val="28"/>
          <w:szCs w:val="28"/>
        </w:rPr>
      </w:pP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F7750" w:rsidRPr="00BF7750" w:rsidRDefault="00BF7750" w:rsidP="003D1B87">
      <w:pPr>
        <w:rPr>
          <w:bCs/>
          <w:sz w:val="28"/>
        </w:rPr>
      </w:pPr>
    </w:p>
    <w:p w:rsidR="000044ED" w:rsidRDefault="000044ED" w:rsidP="002C2AC9">
      <w:pPr>
        <w:numPr>
          <w:ilvl w:val="0"/>
          <w:numId w:val="2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Внести изменения в </w:t>
      </w:r>
      <w:r w:rsidR="00762A84">
        <w:rPr>
          <w:bCs/>
          <w:sz w:val="28"/>
        </w:rPr>
        <w:t>Устав муниципального бюджетного учреждения «</w:t>
      </w:r>
      <w:r w:rsidR="00455C83">
        <w:rPr>
          <w:bCs/>
          <w:sz w:val="28"/>
        </w:rPr>
        <w:t>Центр физической культуры и спорта</w:t>
      </w:r>
      <w:r w:rsidR="00762A84">
        <w:rPr>
          <w:bCs/>
          <w:sz w:val="28"/>
        </w:rPr>
        <w:t>»</w:t>
      </w:r>
      <w:r w:rsidR="000463E8">
        <w:rPr>
          <w:bCs/>
          <w:sz w:val="28"/>
        </w:rPr>
        <w:t>:</w:t>
      </w:r>
    </w:p>
    <w:p w:rsidR="000463E8" w:rsidRPr="000463E8" w:rsidRDefault="000463E8" w:rsidP="000463E8">
      <w:pPr>
        <w:pStyle w:val="af1"/>
        <w:numPr>
          <w:ilvl w:val="1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0044ED" w:rsidRPr="000463E8">
        <w:rPr>
          <w:bCs/>
          <w:sz w:val="28"/>
        </w:rPr>
        <w:t>Пункт 1.4 У</w:t>
      </w:r>
      <w:r>
        <w:rPr>
          <w:bCs/>
          <w:sz w:val="28"/>
        </w:rPr>
        <w:t xml:space="preserve">става изложить в следующей </w:t>
      </w:r>
      <w:r w:rsidRPr="000463E8">
        <w:rPr>
          <w:bCs/>
          <w:sz w:val="28"/>
        </w:rPr>
        <w:t>редакции:</w:t>
      </w:r>
    </w:p>
    <w:p w:rsidR="000463E8" w:rsidRPr="000463E8" w:rsidRDefault="0011702A" w:rsidP="000463E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«1.4 </w:t>
      </w:r>
      <w:r w:rsidR="000463E8" w:rsidRPr="000463E8">
        <w:rPr>
          <w:bCs/>
          <w:sz w:val="28"/>
        </w:rPr>
        <w:t xml:space="preserve">Учредителем и собственником имущества Учреждения является </w:t>
      </w:r>
      <w:proofErr w:type="spellStart"/>
      <w:r w:rsidR="000463E8" w:rsidRPr="000463E8">
        <w:rPr>
          <w:bCs/>
          <w:sz w:val="28"/>
        </w:rPr>
        <w:t>Вилючинский</w:t>
      </w:r>
      <w:proofErr w:type="spellEnd"/>
      <w:r w:rsidR="000463E8" w:rsidRPr="000463E8">
        <w:rPr>
          <w:bCs/>
          <w:sz w:val="28"/>
        </w:rPr>
        <w:t xml:space="preserve"> городской округ в лице Администрации Вилючинского городского округа закрытого административно-территориального образования города </w:t>
      </w:r>
      <w:proofErr w:type="spellStart"/>
      <w:r w:rsidR="000463E8" w:rsidRPr="000463E8">
        <w:rPr>
          <w:bCs/>
          <w:sz w:val="28"/>
        </w:rPr>
        <w:t>Вилючинска</w:t>
      </w:r>
      <w:proofErr w:type="spellEnd"/>
      <w:r w:rsidR="000463E8" w:rsidRPr="000463E8">
        <w:rPr>
          <w:bCs/>
          <w:sz w:val="28"/>
        </w:rPr>
        <w:t xml:space="preserve"> Камчатского края.</w:t>
      </w:r>
    </w:p>
    <w:p w:rsidR="000463E8" w:rsidRPr="000463E8" w:rsidRDefault="000463E8" w:rsidP="000463E8">
      <w:pPr>
        <w:ind w:firstLine="709"/>
        <w:jc w:val="both"/>
        <w:rPr>
          <w:bCs/>
          <w:sz w:val="28"/>
        </w:rPr>
      </w:pPr>
      <w:r w:rsidRPr="000463E8">
        <w:rPr>
          <w:bCs/>
          <w:sz w:val="28"/>
        </w:rPr>
        <w:t xml:space="preserve">Функции и полномочия Учредителя от имени Администрации Вилючинского городского округа закрытого административно-территориального образования города </w:t>
      </w:r>
      <w:proofErr w:type="spellStart"/>
      <w:r w:rsidRPr="000463E8">
        <w:rPr>
          <w:bCs/>
          <w:sz w:val="28"/>
        </w:rPr>
        <w:t>Вилючинска</w:t>
      </w:r>
      <w:proofErr w:type="spellEnd"/>
      <w:r w:rsidRPr="000463E8">
        <w:rPr>
          <w:bCs/>
          <w:sz w:val="28"/>
        </w:rPr>
        <w:t xml:space="preserve"> Камчатского края в отношении Учреждения осуществляет отдел физической культуры, спорта и молодежной политики администрации Вилючинского городского округа закрытого административно-территориального образования города </w:t>
      </w:r>
      <w:proofErr w:type="spellStart"/>
      <w:r w:rsidRPr="000463E8">
        <w:rPr>
          <w:bCs/>
          <w:sz w:val="28"/>
        </w:rPr>
        <w:t>Вилючинска</w:t>
      </w:r>
      <w:proofErr w:type="spellEnd"/>
      <w:r w:rsidRPr="000463E8">
        <w:rPr>
          <w:bCs/>
          <w:sz w:val="28"/>
        </w:rPr>
        <w:t xml:space="preserve"> Камчатского края (далее - Отдел спорта).</w:t>
      </w:r>
    </w:p>
    <w:p w:rsidR="000463E8" w:rsidRPr="000463E8" w:rsidRDefault="000463E8" w:rsidP="000463E8">
      <w:pPr>
        <w:ind w:firstLine="709"/>
        <w:jc w:val="both"/>
        <w:rPr>
          <w:bCs/>
          <w:sz w:val="28"/>
        </w:rPr>
      </w:pPr>
      <w:r w:rsidRPr="000463E8">
        <w:rPr>
          <w:bCs/>
          <w:sz w:val="28"/>
        </w:rPr>
        <w:t xml:space="preserve">Полномочия собственника имущества Учреждения осуществляет отдел по управлению муниципальным имуществом администрации Вилючинского городского округа закрытого административно-территориального </w:t>
      </w:r>
      <w:r w:rsidRPr="000463E8">
        <w:rPr>
          <w:bCs/>
          <w:sz w:val="28"/>
        </w:rPr>
        <w:lastRenderedPageBreak/>
        <w:t xml:space="preserve">образования города </w:t>
      </w:r>
      <w:proofErr w:type="spellStart"/>
      <w:r w:rsidRPr="000463E8">
        <w:rPr>
          <w:bCs/>
          <w:sz w:val="28"/>
        </w:rPr>
        <w:t>Вилючинска</w:t>
      </w:r>
      <w:proofErr w:type="spellEnd"/>
      <w:r w:rsidRPr="000463E8">
        <w:rPr>
          <w:bCs/>
          <w:sz w:val="28"/>
        </w:rPr>
        <w:t xml:space="preserve"> Камчатского края (далее - Отдел по управлению муниципальным имуществом)</w:t>
      </w:r>
      <w:proofErr w:type="gramStart"/>
      <w:r w:rsidR="0011702A">
        <w:rPr>
          <w:bCs/>
          <w:sz w:val="28"/>
        </w:rPr>
        <w:t>.»</w:t>
      </w:r>
      <w:proofErr w:type="gramEnd"/>
      <w:r w:rsidR="0011702A">
        <w:rPr>
          <w:bCs/>
          <w:sz w:val="28"/>
        </w:rPr>
        <w:t>.</w:t>
      </w:r>
    </w:p>
    <w:p w:rsidR="000463E8" w:rsidRPr="000463E8" w:rsidRDefault="000463E8" w:rsidP="000463E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1.2  </w:t>
      </w:r>
      <w:r w:rsidRPr="000463E8">
        <w:rPr>
          <w:bCs/>
          <w:sz w:val="28"/>
        </w:rPr>
        <w:t>Пункт 1.5 Устава изложить в следующей редакции:</w:t>
      </w:r>
    </w:p>
    <w:p w:rsidR="000463E8" w:rsidRDefault="0011702A" w:rsidP="000463E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«1.5 </w:t>
      </w:r>
      <w:r w:rsidR="000463E8" w:rsidRPr="000463E8">
        <w:rPr>
          <w:bCs/>
          <w:sz w:val="28"/>
        </w:rPr>
        <w:t xml:space="preserve">В случае </w:t>
      </w:r>
      <w:proofErr w:type="gramStart"/>
      <w:r w:rsidR="000463E8" w:rsidRPr="000463E8">
        <w:rPr>
          <w:bCs/>
          <w:sz w:val="28"/>
        </w:rPr>
        <w:t>реорганизации органов местного самоуправления права Учредителя</w:t>
      </w:r>
      <w:proofErr w:type="gramEnd"/>
      <w:r w:rsidR="000463E8" w:rsidRPr="000463E8">
        <w:rPr>
          <w:bCs/>
          <w:sz w:val="28"/>
        </w:rPr>
        <w:t xml:space="preserve"> и собственника имущества Учреждения переходят к соответствующим правопреемникам</w:t>
      </w:r>
      <w:r>
        <w:rPr>
          <w:bCs/>
          <w:sz w:val="28"/>
        </w:rPr>
        <w:t>.»</w:t>
      </w:r>
      <w:r w:rsidR="000463E8" w:rsidRPr="000463E8">
        <w:rPr>
          <w:bCs/>
          <w:sz w:val="28"/>
        </w:rPr>
        <w:t>.</w:t>
      </w:r>
    </w:p>
    <w:p w:rsidR="000463E8" w:rsidRDefault="000463E8" w:rsidP="000463E8">
      <w:pPr>
        <w:pStyle w:val="af1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3A">
        <w:rPr>
          <w:sz w:val="28"/>
          <w:szCs w:val="28"/>
        </w:rPr>
        <w:t xml:space="preserve">Директору  муниципального казенного учреждения «Ресурсно-информационный центр» </w:t>
      </w:r>
      <w:proofErr w:type="spellStart"/>
      <w:r w:rsidRPr="00EB693A">
        <w:rPr>
          <w:sz w:val="28"/>
          <w:szCs w:val="28"/>
        </w:rPr>
        <w:t>Вилючинского</w:t>
      </w:r>
      <w:proofErr w:type="spellEnd"/>
      <w:r w:rsidRPr="00EB693A">
        <w:rPr>
          <w:sz w:val="28"/>
          <w:szCs w:val="28"/>
        </w:rPr>
        <w:t xml:space="preserve"> городского округа </w:t>
      </w:r>
      <w:proofErr w:type="spellStart"/>
      <w:r w:rsidRPr="00EB693A">
        <w:rPr>
          <w:sz w:val="28"/>
          <w:szCs w:val="28"/>
        </w:rPr>
        <w:t>О.Ю.Трофимовой</w:t>
      </w:r>
      <w:proofErr w:type="spellEnd"/>
      <w:r w:rsidRPr="00EB693A">
        <w:rPr>
          <w:sz w:val="28"/>
          <w:szCs w:val="28"/>
        </w:rPr>
        <w:t xml:space="preserve"> </w:t>
      </w:r>
      <w:proofErr w:type="gramStart"/>
      <w:r w:rsidRPr="00EB693A">
        <w:rPr>
          <w:sz w:val="28"/>
          <w:szCs w:val="28"/>
        </w:rPr>
        <w:t>разместить</w:t>
      </w:r>
      <w:proofErr w:type="gramEnd"/>
      <w:r w:rsidRPr="00EB693A">
        <w:rPr>
          <w:sz w:val="28"/>
          <w:szCs w:val="28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463E8" w:rsidRPr="000463E8" w:rsidRDefault="000463E8" w:rsidP="000463E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proofErr w:type="gramStart"/>
      <w:r w:rsidRPr="000463E8">
        <w:rPr>
          <w:bCs/>
          <w:sz w:val="28"/>
        </w:rPr>
        <w:t>Контроль за</w:t>
      </w:r>
      <w:proofErr w:type="gramEnd"/>
      <w:r w:rsidRPr="000463E8">
        <w:rPr>
          <w:bCs/>
          <w:sz w:val="28"/>
        </w:rPr>
        <w:t xml:space="preserve"> исполнением настоящего постановления возложить на начальника отдела физической культуры, спорта и молодежной политики администрации Вилючинского городского округа М.В. Волошину.</w:t>
      </w:r>
    </w:p>
    <w:p w:rsidR="001F634B" w:rsidRDefault="001F634B" w:rsidP="00251DC4">
      <w:pPr>
        <w:jc w:val="both"/>
        <w:rPr>
          <w:b/>
          <w:bCs/>
          <w:sz w:val="28"/>
        </w:rPr>
      </w:pPr>
    </w:p>
    <w:p w:rsidR="00D16257" w:rsidRDefault="00D16257" w:rsidP="00251DC4">
      <w:pPr>
        <w:jc w:val="both"/>
        <w:rPr>
          <w:b/>
          <w:bCs/>
          <w:sz w:val="28"/>
        </w:rPr>
      </w:pPr>
    </w:p>
    <w:p w:rsidR="00F67EF3" w:rsidRDefault="00F67EF3" w:rsidP="0001136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</w:t>
      </w:r>
      <w:r w:rsidR="00251DC4" w:rsidRPr="00251DC4">
        <w:rPr>
          <w:b/>
          <w:bCs/>
          <w:sz w:val="28"/>
        </w:rPr>
        <w:t xml:space="preserve"> </w:t>
      </w:r>
      <w:r w:rsidR="00251DC4">
        <w:rPr>
          <w:b/>
          <w:bCs/>
          <w:sz w:val="28"/>
        </w:rPr>
        <w:t>администрации</w:t>
      </w:r>
      <w:r w:rsidR="00251DC4" w:rsidRPr="00251DC4">
        <w:rPr>
          <w:b/>
          <w:bCs/>
          <w:sz w:val="28"/>
        </w:rPr>
        <w:t xml:space="preserve"> </w:t>
      </w:r>
    </w:p>
    <w:p w:rsidR="00703C25" w:rsidRDefault="00251DC4" w:rsidP="00011360">
      <w:pPr>
        <w:jc w:val="both"/>
        <w:rPr>
          <w:b/>
          <w:bCs/>
          <w:sz w:val="28"/>
        </w:rPr>
      </w:pPr>
      <w:r w:rsidRPr="00251DC4">
        <w:rPr>
          <w:b/>
          <w:bCs/>
          <w:sz w:val="28"/>
        </w:rPr>
        <w:t>городского округа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F67EF3">
        <w:rPr>
          <w:b/>
          <w:bCs/>
          <w:sz w:val="28"/>
        </w:rPr>
        <w:tab/>
      </w:r>
      <w:r w:rsidR="00F67EF3">
        <w:rPr>
          <w:b/>
          <w:bCs/>
          <w:sz w:val="28"/>
        </w:rPr>
        <w:tab/>
      </w:r>
      <w:r w:rsidR="00315F5D">
        <w:rPr>
          <w:b/>
          <w:bCs/>
          <w:sz w:val="28"/>
        </w:rPr>
        <w:tab/>
      </w:r>
      <w:r w:rsidR="000463E8">
        <w:rPr>
          <w:b/>
          <w:bCs/>
          <w:sz w:val="28"/>
        </w:rPr>
        <w:t xml:space="preserve">       С.И. Потапов</w:t>
      </w: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Pr="00011360" w:rsidRDefault="00D16257" w:rsidP="00011360">
      <w:pPr>
        <w:jc w:val="both"/>
        <w:rPr>
          <w:b/>
          <w:bCs/>
          <w:sz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344A80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Default="00FC2806" w:rsidP="00E91DBF">
      <w:pPr>
        <w:tabs>
          <w:tab w:val="right" w:pos="0"/>
        </w:tabs>
        <w:rPr>
          <w:color w:val="000000" w:themeColor="text1"/>
          <w:sz w:val="28"/>
          <w:szCs w:val="28"/>
        </w:rPr>
      </w:pPr>
    </w:p>
    <w:p w:rsidR="00FC2806" w:rsidRPr="00FC2806" w:rsidRDefault="00FC2806" w:rsidP="00E91DBF">
      <w:pPr>
        <w:tabs>
          <w:tab w:val="right" w:pos="0"/>
        </w:tabs>
        <w:rPr>
          <w:color w:val="000000" w:themeColor="text1"/>
        </w:rPr>
      </w:pPr>
    </w:p>
    <w:p w:rsidR="00FC2806" w:rsidRPr="00FC2806" w:rsidRDefault="00FC2806" w:rsidP="00E91DBF">
      <w:pPr>
        <w:tabs>
          <w:tab w:val="right" w:pos="0"/>
        </w:tabs>
        <w:rPr>
          <w:color w:val="000000" w:themeColor="text1"/>
        </w:rPr>
      </w:pPr>
    </w:p>
    <w:p w:rsidR="00FC2806" w:rsidRPr="00FC2806" w:rsidRDefault="00FC2806" w:rsidP="00E91DBF">
      <w:pPr>
        <w:tabs>
          <w:tab w:val="right" w:pos="0"/>
        </w:tabs>
        <w:rPr>
          <w:color w:val="000000" w:themeColor="text1"/>
        </w:rPr>
      </w:pPr>
    </w:p>
    <w:p w:rsidR="00FC2806" w:rsidRPr="00FC2806" w:rsidRDefault="00FC2806" w:rsidP="00E91DBF">
      <w:pPr>
        <w:tabs>
          <w:tab w:val="right" w:pos="0"/>
        </w:tabs>
        <w:rPr>
          <w:color w:val="000000" w:themeColor="text1"/>
        </w:rPr>
      </w:pPr>
    </w:p>
    <w:p w:rsidR="00DF1443" w:rsidRPr="00DF1443" w:rsidRDefault="00DF1443" w:rsidP="00DF1443">
      <w:pPr>
        <w:widowControl w:val="0"/>
        <w:tabs>
          <w:tab w:val="right" w:pos="9498"/>
        </w:tabs>
        <w:ind w:right="-5"/>
        <w:rPr>
          <w:sz w:val="28"/>
          <w:szCs w:val="20"/>
        </w:rPr>
      </w:pPr>
      <w:r w:rsidRPr="00DF1443">
        <w:rPr>
          <w:sz w:val="28"/>
          <w:szCs w:val="20"/>
        </w:rPr>
        <w:t>Согласовано:</w:t>
      </w:r>
    </w:p>
    <w:p w:rsidR="00DF1443" w:rsidRPr="00DF1443" w:rsidRDefault="00DF1443" w:rsidP="00DF1443">
      <w:pPr>
        <w:widowControl w:val="0"/>
        <w:tabs>
          <w:tab w:val="right" w:pos="9498"/>
        </w:tabs>
        <w:ind w:right="-5"/>
        <w:rPr>
          <w:b/>
          <w:sz w:val="28"/>
          <w:szCs w:val="20"/>
        </w:rPr>
      </w:pPr>
    </w:p>
    <w:p w:rsidR="00DF1443" w:rsidRPr="00DF1443" w:rsidRDefault="00DF1443" w:rsidP="00DF1443">
      <w:pPr>
        <w:widowControl w:val="0"/>
        <w:tabs>
          <w:tab w:val="right" w:pos="9498"/>
        </w:tabs>
        <w:ind w:right="-5"/>
        <w:rPr>
          <w:sz w:val="28"/>
          <w:szCs w:val="20"/>
        </w:rPr>
      </w:pPr>
      <w:proofErr w:type="spellStart"/>
      <w:r w:rsidRPr="00DF1443">
        <w:rPr>
          <w:sz w:val="28"/>
          <w:szCs w:val="20"/>
        </w:rPr>
        <w:t>И.о</w:t>
      </w:r>
      <w:proofErr w:type="spellEnd"/>
      <w:r w:rsidRPr="00DF1443">
        <w:rPr>
          <w:sz w:val="28"/>
          <w:szCs w:val="20"/>
        </w:rPr>
        <w:t xml:space="preserve">. начальника управления правового </w:t>
      </w:r>
    </w:p>
    <w:p w:rsidR="00DF1443" w:rsidRPr="00DF1443" w:rsidRDefault="00DF1443" w:rsidP="00DF1443">
      <w:pPr>
        <w:widowControl w:val="0"/>
        <w:tabs>
          <w:tab w:val="right" w:pos="9498"/>
        </w:tabs>
        <w:ind w:right="-5"/>
        <w:rPr>
          <w:sz w:val="28"/>
          <w:szCs w:val="20"/>
        </w:rPr>
      </w:pPr>
      <w:r w:rsidRPr="00DF1443">
        <w:rPr>
          <w:sz w:val="28"/>
          <w:szCs w:val="20"/>
        </w:rPr>
        <w:t xml:space="preserve">обеспечения и контроля  администрации </w:t>
      </w:r>
    </w:p>
    <w:p w:rsidR="00DF1443" w:rsidRPr="00DF1443" w:rsidRDefault="00DF1443" w:rsidP="00DF1443">
      <w:pPr>
        <w:widowControl w:val="0"/>
        <w:tabs>
          <w:tab w:val="right" w:pos="9498"/>
        </w:tabs>
        <w:ind w:right="-5"/>
        <w:rPr>
          <w:sz w:val="28"/>
          <w:szCs w:val="20"/>
        </w:rPr>
      </w:pPr>
      <w:r w:rsidRPr="00DF1443">
        <w:rPr>
          <w:sz w:val="28"/>
          <w:szCs w:val="20"/>
        </w:rPr>
        <w:t>Вилючинского городского округа                     _____________Романенко А.В.</w:t>
      </w:r>
    </w:p>
    <w:p w:rsidR="00DF1443" w:rsidRPr="00DF1443" w:rsidRDefault="00DF1443" w:rsidP="00DF1443">
      <w:pPr>
        <w:widowControl w:val="0"/>
        <w:tabs>
          <w:tab w:val="right" w:pos="9498"/>
        </w:tabs>
        <w:ind w:right="-5"/>
        <w:rPr>
          <w:sz w:val="28"/>
          <w:szCs w:val="20"/>
        </w:rPr>
      </w:pPr>
      <w:r w:rsidRPr="00DF1443">
        <w:rPr>
          <w:sz w:val="28"/>
          <w:szCs w:val="20"/>
        </w:rPr>
        <w:t xml:space="preserve">                                                                              «_____»______________2022 г.</w:t>
      </w:r>
    </w:p>
    <w:p w:rsidR="00DF1443" w:rsidRPr="00DF1443" w:rsidRDefault="00DF1443" w:rsidP="00DF1443">
      <w:pPr>
        <w:rPr>
          <w:sz w:val="28"/>
          <w:szCs w:val="20"/>
        </w:rPr>
      </w:pPr>
    </w:p>
    <w:p w:rsidR="00DF1443" w:rsidRPr="00DF1443" w:rsidRDefault="00DF1443" w:rsidP="00DF1443">
      <w:pPr>
        <w:rPr>
          <w:sz w:val="28"/>
          <w:szCs w:val="20"/>
        </w:rPr>
      </w:pPr>
    </w:p>
    <w:p w:rsidR="00DF1443" w:rsidRPr="00DF1443" w:rsidRDefault="00DF1443" w:rsidP="00DF1443">
      <w:pPr>
        <w:rPr>
          <w:sz w:val="28"/>
          <w:szCs w:val="20"/>
        </w:rPr>
      </w:pPr>
      <w:r w:rsidRPr="00DF1443">
        <w:rPr>
          <w:sz w:val="28"/>
          <w:szCs w:val="20"/>
        </w:rPr>
        <w:t>Начальник отдела физической культуры,</w:t>
      </w:r>
    </w:p>
    <w:p w:rsidR="00DF1443" w:rsidRPr="00DF1443" w:rsidRDefault="00DF1443" w:rsidP="00DF1443">
      <w:pPr>
        <w:rPr>
          <w:sz w:val="28"/>
          <w:szCs w:val="20"/>
        </w:rPr>
      </w:pPr>
      <w:r w:rsidRPr="00DF1443">
        <w:rPr>
          <w:sz w:val="28"/>
          <w:szCs w:val="20"/>
        </w:rPr>
        <w:t>спорта и молодежной политики администрации</w:t>
      </w:r>
    </w:p>
    <w:p w:rsidR="00DF1443" w:rsidRPr="00DF1443" w:rsidRDefault="00DF1443" w:rsidP="00DF1443">
      <w:pPr>
        <w:rPr>
          <w:sz w:val="28"/>
          <w:szCs w:val="20"/>
        </w:rPr>
      </w:pPr>
      <w:r w:rsidRPr="00DF1443">
        <w:rPr>
          <w:sz w:val="28"/>
          <w:szCs w:val="20"/>
        </w:rPr>
        <w:t xml:space="preserve">Вилючинского городского округа                    _____________ Волошина М.В. </w:t>
      </w:r>
    </w:p>
    <w:p w:rsidR="00DF1443" w:rsidRPr="00DF1443" w:rsidRDefault="00DF1443" w:rsidP="00DF1443">
      <w:pPr>
        <w:rPr>
          <w:sz w:val="28"/>
          <w:szCs w:val="20"/>
        </w:rPr>
      </w:pPr>
      <w:r w:rsidRPr="00DF1443">
        <w:rPr>
          <w:sz w:val="28"/>
          <w:szCs w:val="20"/>
        </w:rPr>
        <w:t xml:space="preserve">                                                                              «_____»______________2022 г.</w:t>
      </w:r>
    </w:p>
    <w:p w:rsidR="00DF1443" w:rsidRPr="00DF1443" w:rsidRDefault="00DF1443" w:rsidP="00DF1443">
      <w:pPr>
        <w:rPr>
          <w:sz w:val="28"/>
          <w:szCs w:val="20"/>
        </w:rPr>
      </w:pPr>
    </w:p>
    <w:p w:rsidR="00FC2806" w:rsidRPr="00FC2806" w:rsidRDefault="00FC2806" w:rsidP="00E91DBF">
      <w:pPr>
        <w:tabs>
          <w:tab w:val="right" w:pos="0"/>
        </w:tabs>
        <w:rPr>
          <w:color w:val="000000" w:themeColor="text1"/>
        </w:rPr>
      </w:pPr>
    </w:p>
    <w:sectPr w:rsidR="00FC2806" w:rsidRPr="00FC2806" w:rsidSect="00762A84">
      <w:headerReference w:type="default" r:id="rId9"/>
      <w:pgSz w:w="11906" w:h="16838"/>
      <w:pgMar w:top="1134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CF" w:rsidRDefault="00FD29CF" w:rsidP="00762D96">
      <w:r>
        <w:separator/>
      </w:r>
    </w:p>
  </w:endnote>
  <w:endnote w:type="continuationSeparator" w:id="0">
    <w:p w:rsidR="00FD29CF" w:rsidRDefault="00FD29CF" w:rsidP="007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CF" w:rsidRDefault="00FD29CF" w:rsidP="00762D96">
      <w:r>
        <w:separator/>
      </w:r>
    </w:p>
  </w:footnote>
  <w:footnote w:type="continuationSeparator" w:id="0">
    <w:p w:rsidR="00FD29CF" w:rsidRDefault="00FD29CF" w:rsidP="0076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60"/>
      <w:showingPlcHdr/>
    </w:sdtPr>
    <w:sdtEndPr>
      <w:rPr>
        <w:sz w:val="28"/>
      </w:rPr>
    </w:sdtEndPr>
    <w:sdtContent>
      <w:p w:rsidR="00344A80" w:rsidRPr="00762D96" w:rsidRDefault="00344A80" w:rsidP="00762D96">
        <w:pPr>
          <w:pStyle w:val="ad"/>
          <w:jc w:val="center"/>
          <w:rPr>
            <w:sz w:val="28"/>
          </w:rPr>
        </w:pPr>
        <w:r>
          <w:t xml:space="preserve">     </w:t>
        </w:r>
      </w:p>
    </w:sdtContent>
  </w:sdt>
  <w:p w:rsidR="00344A80" w:rsidRDefault="00344A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1357C89"/>
    <w:multiLevelType w:val="multilevel"/>
    <w:tmpl w:val="4F0603E8"/>
    <w:lvl w:ilvl="0">
      <w:start w:val="1"/>
      <w:numFmt w:val="upperRoman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4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8">
    <w:nsid w:val="14FB0719"/>
    <w:multiLevelType w:val="hybridMultilevel"/>
    <w:tmpl w:val="3CBC64EE"/>
    <w:lvl w:ilvl="0" w:tplc="F2741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95A15"/>
    <w:multiLevelType w:val="multilevel"/>
    <w:tmpl w:val="2940E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DC2AF2"/>
    <w:multiLevelType w:val="multilevel"/>
    <w:tmpl w:val="5ED0DBE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82427EF"/>
    <w:multiLevelType w:val="multilevel"/>
    <w:tmpl w:val="893C34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2">
    <w:nsid w:val="2EF0799E"/>
    <w:multiLevelType w:val="multilevel"/>
    <w:tmpl w:val="DBCE0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E72F64"/>
    <w:multiLevelType w:val="multilevel"/>
    <w:tmpl w:val="722EA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157949"/>
    <w:multiLevelType w:val="multilevel"/>
    <w:tmpl w:val="8DB4D7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9A0F5C"/>
    <w:multiLevelType w:val="hybridMultilevel"/>
    <w:tmpl w:val="0288730C"/>
    <w:lvl w:ilvl="0" w:tplc="19E828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052DF1"/>
    <w:multiLevelType w:val="multilevel"/>
    <w:tmpl w:val="898418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27">
    <w:nsid w:val="40426565"/>
    <w:multiLevelType w:val="multilevel"/>
    <w:tmpl w:val="4D3A0FF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3D90D1A"/>
    <w:multiLevelType w:val="multilevel"/>
    <w:tmpl w:val="A5AA0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D97B35"/>
    <w:multiLevelType w:val="multilevel"/>
    <w:tmpl w:val="347029AA"/>
    <w:lvl w:ilvl="0">
      <w:start w:val="7"/>
      <w:numFmt w:val="upperRoman"/>
      <w:lvlText w:val="%1."/>
      <w:lvlJc w:val="left"/>
      <w:pPr>
        <w:ind w:left="12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1800"/>
      </w:pPr>
      <w:rPr>
        <w:rFonts w:hint="default"/>
      </w:rPr>
    </w:lvl>
  </w:abstractNum>
  <w:abstractNum w:abstractNumId="30">
    <w:nsid w:val="4CA80936"/>
    <w:multiLevelType w:val="multilevel"/>
    <w:tmpl w:val="39FCEF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1">
    <w:nsid w:val="55EA2702"/>
    <w:multiLevelType w:val="hybridMultilevel"/>
    <w:tmpl w:val="ECDC528C"/>
    <w:lvl w:ilvl="0" w:tplc="FD10E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6B57CF"/>
    <w:multiLevelType w:val="multilevel"/>
    <w:tmpl w:val="ACB29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3B15CC"/>
    <w:multiLevelType w:val="multilevel"/>
    <w:tmpl w:val="B4BE4A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611243"/>
    <w:multiLevelType w:val="multilevel"/>
    <w:tmpl w:val="7B922A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0416F2"/>
    <w:multiLevelType w:val="multilevel"/>
    <w:tmpl w:val="FA38F3C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30474B"/>
    <w:multiLevelType w:val="multilevel"/>
    <w:tmpl w:val="93F23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24"/>
  </w:num>
  <w:num w:numId="5">
    <w:abstractNumId w:val="32"/>
  </w:num>
  <w:num w:numId="6">
    <w:abstractNumId w:val="36"/>
  </w:num>
  <w:num w:numId="7">
    <w:abstractNumId w:val="28"/>
  </w:num>
  <w:num w:numId="8">
    <w:abstractNumId w:val="19"/>
  </w:num>
  <w:num w:numId="9">
    <w:abstractNumId w:val="23"/>
  </w:num>
  <w:num w:numId="10">
    <w:abstractNumId w:val="33"/>
  </w:num>
  <w:num w:numId="11">
    <w:abstractNumId w:val="26"/>
  </w:num>
  <w:num w:numId="12">
    <w:abstractNumId w:val="2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3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4"/>
  </w:num>
  <w:num w:numId="30">
    <w:abstractNumId w:val="15"/>
  </w:num>
  <w:num w:numId="31">
    <w:abstractNumId w:val="16"/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20" w:hanging="363"/>
        </w:pPr>
        <w:rPr>
          <w:rFonts w:hint="default"/>
        </w:rPr>
      </w:lvl>
    </w:lvlOverride>
  </w:num>
  <w:num w:numId="33">
    <w:abstractNumId w:val="30"/>
  </w:num>
  <w:num w:numId="34">
    <w:abstractNumId w:val="20"/>
  </w:num>
  <w:num w:numId="35">
    <w:abstractNumId w:val="35"/>
  </w:num>
  <w:num w:numId="36">
    <w:abstractNumId w:val="29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9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03871"/>
    <w:rsid w:val="000044ED"/>
    <w:rsid w:val="00007851"/>
    <w:rsid w:val="00011360"/>
    <w:rsid w:val="00014C45"/>
    <w:rsid w:val="00023C46"/>
    <w:rsid w:val="0002545C"/>
    <w:rsid w:val="000263B5"/>
    <w:rsid w:val="000303B5"/>
    <w:rsid w:val="000309DE"/>
    <w:rsid w:val="00034C0A"/>
    <w:rsid w:val="0004176D"/>
    <w:rsid w:val="000463E8"/>
    <w:rsid w:val="00054FE3"/>
    <w:rsid w:val="0005787B"/>
    <w:rsid w:val="00062A95"/>
    <w:rsid w:val="00067C5A"/>
    <w:rsid w:val="00070420"/>
    <w:rsid w:val="00076E3E"/>
    <w:rsid w:val="00077A01"/>
    <w:rsid w:val="0009065D"/>
    <w:rsid w:val="000A31B7"/>
    <w:rsid w:val="000A606D"/>
    <w:rsid w:val="000B3E3F"/>
    <w:rsid w:val="000B6F2B"/>
    <w:rsid w:val="000C2421"/>
    <w:rsid w:val="000D7668"/>
    <w:rsid w:val="000E0359"/>
    <w:rsid w:val="000E154C"/>
    <w:rsid w:val="000F5791"/>
    <w:rsid w:val="0011702A"/>
    <w:rsid w:val="00117542"/>
    <w:rsid w:val="0013504A"/>
    <w:rsid w:val="00135334"/>
    <w:rsid w:val="00135F44"/>
    <w:rsid w:val="0013616A"/>
    <w:rsid w:val="00147400"/>
    <w:rsid w:val="00151C5A"/>
    <w:rsid w:val="00160501"/>
    <w:rsid w:val="00183216"/>
    <w:rsid w:val="001929B6"/>
    <w:rsid w:val="001A2314"/>
    <w:rsid w:val="001A4487"/>
    <w:rsid w:val="001A532C"/>
    <w:rsid w:val="001A6CC5"/>
    <w:rsid w:val="001B3350"/>
    <w:rsid w:val="001C1966"/>
    <w:rsid w:val="001C422F"/>
    <w:rsid w:val="001C53A2"/>
    <w:rsid w:val="001C55F7"/>
    <w:rsid w:val="001D1D4A"/>
    <w:rsid w:val="001D5670"/>
    <w:rsid w:val="001E2850"/>
    <w:rsid w:val="001F3811"/>
    <w:rsid w:val="001F634B"/>
    <w:rsid w:val="00207260"/>
    <w:rsid w:val="00211296"/>
    <w:rsid w:val="00213AD1"/>
    <w:rsid w:val="0021442F"/>
    <w:rsid w:val="0021484B"/>
    <w:rsid w:val="00222866"/>
    <w:rsid w:val="00225B28"/>
    <w:rsid w:val="00225D79"/>
    <w:rsid w:val="00232B07"/>
    <w:rsid w:val="00242005"/>
    <w:rsid w:val="0024334F"/>
    <w:rsid w:val="002458D0"/>
    <w:rsid w:val="00251DC4"/>
    <w:rsid w:val="00253D4A"/>
    <w:rsid w:val="00254AEB"/>
    <w:rsid w:val="00255062"/>
    <w:rsid w:val="00255A8C"/>
    <w:rsid w:val="00263A86"/>
    <w:rsid w:val="002704C4"/>
    <w:rsid w:val="00272ED2"/>
    <w:rsid w:val="0027634E"/>
    <w:rsid w:val="00276CE3"/>
    <w:rsid w:val="0027790C"/>
    <w:rsid w:val="002810AF"/>
    <w:rsid w:val="0028463E"/>
    <w:rsid w:val="00284A9F"/>
    <w:rsid w:val="00286E5D"/>
    <w:rsid w:val="00291443"/>
    <w:rsid w:val="00291B1A"/>
    <w:rsid w:val="00295904"/>
    <w:rsid w:val="00297FFD"/>
    <w:rsid w:val="002A0B9F"/>
    <w:rsid w:val="002A379A"/>
    <w:rsid w:val="002B6553"/>
    <w:rsid w:val="002C2AC9"/>
    <w:rsid w:val="002C565B"/>
    <w:rsid w:val="002D3593"/>
    <w:rsid w:val="002D372C"/>
    <w:rsid w:val="002E2873"/>
    <w:rsid w:val="002F09C0"/>
    <w:rsid w:val="002F363F"/>
    <w:rsid w:val="002F396C"/>
    <w:rsid w:val="002F6235"/>
    <w:rsid w:val="002F7A44"/>
    <w:rsid w:val="00300D51"/>
    <w:rsid w:val="003028E7"/>
    <w:rsid w:val="00310558"/>
    <w:rsid w:val="00315F5D"/>
    <w:rsid w:val="00317887"/>
    <w:rsid w:val="00326897"/>
    <w:rsid w:val="003269E1"/>
    <w:rsid w:val="00326AF2"/>
    <w:rsid w:val="00330688"/>
    <w:rsid w:val="00332D52"/>
    <w:rsid w:val="00340F34"/>
    <w:rsid w:val="003443B8"/>
    <w:rsid w:val="00344A80"/>
    <w:rsid w:val="0034591D"/>
    <w:rsid w:val="00347964"/>
    <w:rsid w:val="0035243F"/>
    <w:rsid w:val="00356736"/>
    <w:rsid w:val="003571C0"/>
    <w:rsid w:val="00366DE2"/>
    <w:rsid w:val="00370EBD"/>
    <w:rsid w:val="00372F8A"/>
    <w:rsid w:val="00374D11"/>
    <w:rsid w:val="003820D6"/>
    <w:rsid w:val="00387276"/>
    <w:rsid w:val="003A39D5"/>
    <w:rsid w:val="003A53C0"/>
    <w:rsid w:val="003A570D"/>
    <w:rsid w:val="003C3ED3"/>
    <w:rsid w:val="003C521F"/>
    <w:rsid w:val="003D1B87"/>
    <w:rsid w:val="003D29B7"/>
    <w:rsid w:val="003D3466"/>
    <w:rsid w:val="003D7ED5"/>
    <w:rsid w:val="003E00BA"/>
    <w:rsid w:val="003E21BF"/>
    <w:rsid w:val="003F4BFC"/>
    <w:rsid w:val="003F661E"/>
    <w:rsid w:val="00403CD7"/>
    <w:rsid w:val="00414079"/>
    <w:rsid w:val="00416A2F"/>
    <w:rsid w:val="0041741E"/>
    <w:rsid w:val="00422F57"/>
    <w:rsid w:val="004249C5"/>
    <w:rsid w:val="00425166"/>
    <w:rsid w:val="00425D2D"/>
    <w:rsid w:val="00444A10"/>
    <w:rsid w:val="00446B34"/>
    <w:rsid w:val="00453393"/>
    <w:rsid w:val="00455C83"/>
    <w:rsid w:val="00456EAC"/>
    <w:rsid w:val="004628F6"/>
    <w:rsid w:val="00465ADD"/>
    <w:rsid w:val="00465F29"/>
    <w:rsid w:val="004706F9"/>
    <w:rsid w:val="00470F8D"/>
    <w:rsid w:val="004876D9"/>
    <w:rsid w:val="00490213"/>
    <w:rsid w:val="00496215"/>
    <w:rsid w:val="004A6E7B"/>
    <w:rsid w:val="004B0A05"/>
    <w:rsid w:val="004D03BC"/>
    <w:rsid w:val="004D57C1"/>
    <w:rsid w:val="004D60FB"/>
    <w:rsid w:val="004D7F90"/>
    <w:rsid w:val="004E59D6"/>
    <w:rsid w:val="004F7291"/>
    <w:rsid w:val="005064F2"/>
    <w:rsid w:val="00507FE4"/>
    <w:rsid w:val="00517C49"/>
    <w:rsid w:val="00521D84"/>
    <w:rsid w:val="00540F22"/>
    <w:rsid w:val="00542135"/>
    <w:rsid w:val="00546FC2"/>
    <w:rsid w:val="005474A0"/>
    <w:rsid w:val="00561A85"/>
    <w:rsid w:val="005719EB"/>
    <w:rsid w:val="00571BB1"/>
    <w:rsid w:val="005805BA"/>
    <w:rsid w:val="005900DD"/>
    <w:rsid w:val="005A640D"/>
    <w:rsid w:val="005A6698"/>
    <w:rsid w:val="005B5656"/>
    <w:rsid w:val="005C73A8"/>
    <w:rsid w:val="005D67A9"/>
    <w:rsid w:val="005E0A8E"/>
    <w:rsid w:val="005E4DFF"/>
    <w:rsid w:val="005E65FA"/>
    <w:rsid w:val="005E6C83"/>
    <w:rsid w:val="005F5B27"/>
    <w:rsid w:val="005F5E72"/>
    <w:rsid w:val="005F5F57"/>
    <w:rsid w:val="006051A1"/>
    <w:rsid w:val="00605BBC"/>
    <w:rsid w:val="00606BCA"/>
    <w:rsid w:val="00615083"/>
    <w:rsid w:val="00617777"/>
    <w:rsid w:val="00620046"/>
    <w:rsid w:val="006213A9"/>
    <w:rsid w:val="00621A3E"/>
    <w:rsid w:val="00633BD8"/>
    <w:rsid w:val="00636F20"/>
    <w:rsid w:val="006467DE"/>
    <w:rsid w:val="006506C4"/>
    <w:rsid w:val="0065131C"/>
    <w:rsid w:val="00654A2B"/>
    <w:rsid w:val="00655E79"/>
    <w:rsid w:val="006615BA"/>
    <w:rsid w:val="00665398"/>
    <w:rsid w:val="00672DD1"/>
    <w:rsid w:val="00675EE2"/>
    <w:rsid w:val="006946EA"/>
    <w:rsid w:val="006C018C"/>
    <w:rsid w:val="006C2ADF"/>
    <w:rsid w:val="006C5207"/>
    <w:rsid w:val="006E718C"/>
    <w:rsid w:val="006F4156"/>
    <w:rsid w:val="00703C25"/>
    <w:rsid w:val="0070484A"/>
    <w:rsid w:val="007059C1"/>
    <w:rsid w:val="007208EF"/>
    <w:rsid w:val="00723BEF"/>
    <w:rsid w:val="00727919"/>
    <w:rsid w:val="00737509"/>
    <w:rsid w:val="00737B92"/>
    <w:rsid w:val="0074258B"/>
    <w:rsid w:val="007458B4"/>
    <w:rsid w:val="00750759"/>
    <w:rsid w:val="0075154D"/>
    <w:rsid w:val="00752116"/>
    <w:rsid w:val="007526D2"/>
    <w:rsid w:val="007542A8"/>
    <w:rsid w:val="007579F6"/>
    <w:rsid w:val="00760438"/>
    <w:rsid w:val="007607A7"/>
    <w:rsid w:val="00762A84"/>
    <w:rsid w:val="00762D96"/>
    <w:rsid w:val="007665CA"/>
    <w:rsid w:val="00766F33"/>
    <w:rsid w:val="007677E8"/>
    <w:rsid w:val="00770E1E"/>
    <w:rsid w:val="00771AC9"/>
    <w:rsid w:val="00782BCA"/>
    <w:rsid w:val="00787C30"/>
    <w:rsid w:val="00791F62"/>
    <w:rsid w:val="00793753"/>
    <w:rsid w:val="0079774D"/>
    <w:rsid w:val="007A5949"/>
    <w:rsid w:val="007A600C"/>
    <w:rsid w:val="007B7547"/>
    <w:rsid w:val="007C37E8"/>
    <w:rsid w:val="007C3FBA"/>
    <w:rsid w:val="007C5258"/>
    <w:rsid w:val="007C700E"/>
    <w:rsid w:val="007D1560"/>
    <w:rsid w:val="007D662F"/>
    <w:rsid w:val="007D7F3D"/>
    <w:rsid w:val="007E2EDB"/>
    <w:rsid w:val="007E4A09"/>
    <w:rsid w:val="007E7E4B"/>
    <w:rsid w:val="007F2F88"/>
    <w:rsid w:val="007F49CE"/>
    <w:rsid w:val="00801094"/>
    <w:rsid w:val="00801B42"/>
    <w:rsid w:val="008100D0"/>
    <w:rsid w:val="008202FD"/>
    <w:rsid w:val="008218BB"/>
    <w:rsid w:val="00825F02"/>
    <w:rsid w:val="008276C0"/>
    <w:rsid w:val="0083414D"/>
    <w:rsid w:val="008538AC"/>
    <w:rsid w:val="00857FAA"/>
    <w:rsid w:val="00861E8F"/>
    <w:rsid w:val="00862785"/>
    <w:rsid w:val="00863131"/>
    <w:rsid w:val="00867C2C"/>
    <w:rsid w:val="0087441B"/>
    <w:rsid w:val="0089155F"/>
    <w:rsid w:val="00892FC4"/>
    <w:rsid w:val="008A076F"/>
    <w:rsid w:val="008A481B"/>
    <w:rsid w:val="008B107B"/>
    <w:rsid w:val="008C4E73"/>
    <w:rsid w:val="008D4DCB"/>
    <w:rsid w:val="008D61BE"/>
    <w:rsid w:val="008E28AC"/>
    <w:rsid w:val="008E5E46"/>
    <w:rsid w:val="008F351E"/>
    <w:rsid w:val="0091202F"/>
    <w:rsid w:val="00914D59"/>
    <w:rsid w:val="009154DC"/>
    <w:rsid w:val="00915703"/>
    <w:rsid w:val="00925752"/>
    <w:rsid w:val="009320A3"/>
    <w:rsid w:val="00934AB7"/>
    <w:rsid w:val="00935149"/>
    <w:rsid w:val="00950019"/>
    <w:rsid w:val="00957991"/>
    <w:rsid w:val="00961847"/>
    <w:rsid w:val="00962C42"/>
    <w:rsid w:val="00972644"/>
    <w:rsid w:val="00975AED"/>
    <w:rsid w:val="00981A96"/>
    <w:rsid w:val="00986CC2"/>
    <w:rsid w:val="00990281"/>
    <w:rsid w:val="009A0F59"/>
    <w:rsid w:val="009A76C0"/>
    <w:rsid w:val="009B7136"/>
    <w:rsid w:val="009C2528"/>
    <w:rsid w:val="009C3C4A"/>
    <w:rsid w:val="009D0BDF"/>
    <w:rsid w:val="009D6258"/>
    <w:rsid w:val="009D670B"/>
    <w:rsid w:val="009E3649"/>
    <w:rsid w:val="00A00552"/>
    <w:rsid w:val="00A013CA"/>
    <w:rsid w:val="00A048F7"/>
    <w:rsid w:val="00A15BE8"/>
    <w:rsid w:val="00A161B2"/>
    <w:rsid w:val="00A24B6A"/>
    <w:rsid w:val="00A32F37"/>
    <w:rsid w:val="00A342BD"/>
    <w:rsid w:val="00A3446A"/>
    <w:rsid w:val="00A411D9"/>
    <w:rsid w:val="00A46D7D"/>
    <w:rsid w:val="00A542EA"/>
    <w:rsid w:val="00A630FE"/>
    <w:rsid w:val="00A64353"/>
    <w:rsid w:val="00A64A5C"/>
    <w:rsid w:val="00A66A36"/>
    <w:rsid w:val="00A67269"/>
    <w:rsid w:val="00A67BBB"/>
    <w:rsid w:val="00A715ED"/>
    <w:rsid w:val="00A871A0"/>
    <w:rsid w:val="00A907A3"/>
    <w:rsid w:val="00A95FCC"/>
    <w:rsid w:val="00AB0221"/>
    <w:rsid w:val="00AB1D84"/>
    <w:rsid w:val="00AB45A5"/>
    <w:rsid w:val="00AC0ECB"/>
    <w:rsid w:val="00AD3349"/>
    <w:rsid w:val="00AD43E3"/>
    <w:rsid w:val="00AE31A5"/>
    <w:rsid w:val="00AF4D0B"/>
    <w:rsid w:val="00AF4F64"/>
    <w:rsid w:val="00B02873"/>
    <w:rsid w:val="00B443F1"/>
    <w:rsid w:val="00B4613C"/>
    <w:rsid w:val="00B46556"/>
    <w:rsid w:val="00B55AC2"/>
    <w:rsid w:val="00B6453B"/>
    <w:rsid w:val="00B70390"/>
    <w:rsid w:val="00B7297A"/>
    <w:rsid w:val="00B76860"/>
    <w:rsid w:val="00B822E5"/>
    <w:rsid w:val="00B84670"/>
    <w:rsid w:val="00B868E1"/>
    <w:rsid w:val="00B9177F"/>
    <w:rsid w:val="00B969AB"/>
    <w:rsid w:val="00B97C8C"/>
    <w:rsid w:val="00B97D11"/>
    <w:rsid w:val="00BA4997"/>
    <w:rsid w:val="00BA7342"/>
    <w:rsid w:val="00BB2F68"/>
    <w:rsid w:val="00BC527C"/>
    <w:rsid w:val="00BC62D8"/>
    <w:rsid w:val="00BD79E1"/>
    <w:rsid w:val="00BE312D"/>
    <w:rsid w:val="00BE442B"/>
    <w:rsid w:val="00BF7319"/>
    <w:rsid w:val="00BF7750"/>
    <w:rsid w:val="00C02801"/>
    <w:rsid w:val="00C133F6"/>
    <w:rsid w:val="00C20C05"/>
    <w:rsid w:val="00C41602"/>
    <w:rsid w:val="00C556C5"/>
    <w:rsid w:val="00C72A24"/>
    <w:rsid w:val="00C83E21"/>
    <w:rsid w:val="00C865C5"/>
    <w:rsid w:val="00C979F1"/>
    <w:rsid w:val="00CA213C"/>
    <w:rsid w:val="00CB6D75"/>
    <w:rsid w:val="00CC254F"/>
    <w:rsid w:val="00CD29E4"/>
    <w:rsid w:val="00CD3497"/>
    <w:rsid w:val="00CD5024"/>
    <w:rsid w:val="00CE0661"/>
    <w:rsid w:val="00CE218C"/>
    <w:rsid w:val="00CF7078"/>
    <w:rsid w:val="00D1406D"/>
    <w:rsid w:val="00D15DC3"/>
    <w:rsid w:val="00D16257"/>
    <w:rsid w:val="00D17917"/>
    <w:rsid w:val="00D26582"/>
    <w:rsid w:val="00D26A08"/>
    <w:rsid w:val="00D32FEE"/>
    <w:rsid w:val="00D33234"/>
    <w:rsid w:val="00D3381E"/>
    <w:rsid w:val="00D424F9"/>
    <w:rsid w:val="00D45301"/>
    <w:rsid w:val="00D654AD"/>
    <w:rsid w:val="00D7333B"/>
    <w:rsid w:val="00D84038"/>
    <w:rsid w:val="00D91511"/>
    <w:rsid w:val="00D964FC"/>
    <w:rsid w:val="00DA7D4E"/>
    <w:rsid w:val="00DB00D8"/>
    <w:rsid w:val="00DB3933"/>
    <w:rsid w:val="00DC11B4"/>
    <w:rsid w:val="00DE01E7"/>
    <w:rsid w:val="00DF1443"/>
    <w:rsid w:val="00DF7106"/>
    <w:rsid w:val="00E04FFA"/>
    <w:rsid w:val="00E11F02"/>
    <w:rsid w:val="00E22382"/>
    <w:rsid w:val="00E23F83"/>
    <w:rsid w:val="00E2496A"/>
    <w:rsid w:val="00E33428"/>
    <w:rsid w:val="00E41A6F"/>
    <w:rsid w:val="00E440D3"/>
    <w:rsid w:val="00E46791"/>
    <w:rsid w:val="00E61A33"/>
    <w:rsid w:val="00E645A7"/>
    <w:rsid w:val="00E70B0E"/>
    <w:rsid w:val="00E810E0"/>
    <w:rsid w:val="00E8505C"/>
    <w:rsid w:val="00E850FC"/>
    <w:rsid w:val="00E91913"/>
    <w:rsid w:val="00E91DBF"/>
    <w:rsid w:val="00E91F54"/>
    <w:rsid w:val="00EA5C09"/>
    <w:rsid w:val="00EA5F93"/>
    <w:rsid w:val="00EB1D49"/>
    <w:rsid w:val="00EB7B19"/>
    <w:rsid w:val="00EC0770"/>
    <w:rsid w:val="00EC2D17"/>
    <w:rsid w:val="00EC5A4C"/>
    <w:rsid w:val="00EC7E0A"/>
    <w:rsid w:val="00ED0A28"/>
    <w:rsid w:val="00EF4AA4"/>
    <w:rsid w:val="00F11427"/>
    <w:rsid w:val="00F118DE"/>
    <w:rsid w:val="00F130C7"/>
    <w:rsid w:val="00F136DE"/>
    <w:rsid w:val="00F21162"/>
    <w:rsid w:val="00F233A9"/>
    <w:rsid w:val="00F24AE5"/>
    <w:rsid w:val="00F24F99"/>
    <w:rsid w:val="00F334EC"/>
    <w:rsid w:val="00F37003"/>
    <w:rsid w:val="00F415CF"/>
    <w:rsid w:val="00F534B5"/>
    <w:rsid w:val="00F56F6D"/>
    <w:rsid w:val="00F57513"/>
    <w:rsid w:val="00F60366"/>
    <w:rsid w:val="00F67EF3"/>
    <w:rsid w:val="00F71594"/>
    <w:rsid w:val="00F75870"/>
    <w:rsid w:val="00F82106"/>
    <w:rsid w:val="00F82931"/>
    <w:rsid w:val="00F901BF"/>
    <w:rsid w:val="00F90ECE"/>
    <w:rsid w:val="00F912D9"/>
    <w:rsid w:val="00F918E9"/>
    <w:rsid w:val="00F94D96"/>
    <w:rsid w:val="00F952EB"/>
    <w:rsid w:val="00FA0A48"/>
    <w:rsid w:val="00FA2DAC"/>
    <w:rsid w:val="00FA2E3A"/>
    <w:rsid w:val="00FA7FFD"/>
    <w:rsid w:val="00FB47F1"/>
    <w:rsid w:val="00FB5C68"/>
    <w:rsid w:val="00FB787F"/>
    <w:rsid w:val="00FC2806"/>
    <w:rsid w:val="00FC5133"/>
    <w:rsid w:val="00FD0D11"/>
    <w:rsid w:val="00FD29CF"/>
    <w:rsid w:val="00FD761A"/>
    <w:rsid w:val="00FE52BC"/>
    <w:rsid w:val="00FF0932"/>
    <w:rsid w:val="00FF1143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F7750"/>
    <w:pPr>
      <w:ind w:left="720"/>
      <w:contextualSpacing/>
    </w:pPr>
  </w:style>
  <w:style w:type="character" w:customStyle="1" w:styleId="3Exact">
    <w:name w:val="Основной текст (3) Exact"/>
    <w:link w:val="31"/>
    <w:rsid w:val="008F35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8F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uiPriority w:val="99"/>
    <w:rsid w:val="008F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link w:val="10"/>
    <w:uiPriority w:val="99"/>
    <w:rsid w:val="008F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libri0pt">
    <w:name w:val="Основной текст (2) + Calibri;Полужирный;Интервал 0 pt"/>
    <w:rsid w:val="008F35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Exact"/>
    <w:uiPriority w:val="99"/>
    <w:rsid w:val="008F351E"/>
    <w:pPr>
      <w:widowControl w:val="0"/>
      <w:shd w:val="clear" w:color="auto" w:fill="FFFFFF"/>
      <w:spacing w:after="120" w:line="0" w:lineRule="atLeas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8F351E"/>
    <w:pPr>
      <w:widowControl w:val="0"/>
      <w:shd w:val="clear" w:color="auto" w:fill="FFFFFF"/>
      <w:spacing w:line="306" w:lineRule="exact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8F351E"/>
    <w:pPr>
      <w:widowControl w:val="0"/>
      <w:shd w:val="clear" w:color="auto" w:fill="FFFFFF"/>
      <w:spacing w:line="306" w:lineRule="exact"/>
      <w:ind w:firstLine="740"/>
      <w:jc w:val="both"/>
      <w:outlineLvl w:val="0"/>
    </w:pPr>
    <w:rPr>
      <w:sz w:val="26"/>
      <w:szCs w:val="26"/>
      <w:lang w:eastAsia="en-US"/>
    </w:rPr>
  </w:style>
  <w:style w:type="character" w:customStyle="1" w:styleId="25">
    <w:name w:val="Заголовок №2_"/>
    <w:link w:val="26"/>
    <w:uiPriority w:val="99"/>
    <w:rsid w:val="00E810E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uiPriority w:val="99"/>
    <w:rsid w:val="00E810E0"/>
    <w:rPr>
      <w:rFonts w:ascii="Times New Roman" w:hAnsi="Times New Roman" w:cs="Times New Roman"/>
      <w:w w:val="80"/>
      <w:sz w:val="34"/>
      <w:szCs w:val="34"/>
      <w:u w:val="none"/>
    </w:rPr>
  </w:style>
  <w:style w:type="character" w:customStyle="1" w:styleId="217pt">
    <w:name w:val="Основной текст (2) + 17 pt"/>
    <w:aliases w:val="Масштаб 80%"/>
    <w:uiPriority w:val="99"/>
    <w:rsid w:val="00E81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paragraph" w:customStyle="1" w:styleId="26">
    <w:name w:val="Заголовок №2"/>
    <w:basedOn w:val="a"/>
    <w:link w:val="25"/>
    <w:uiPriority w:val="99"/>
    <w:rsid w:val="00E810E0"/>
    <w:pPr>
      <w:widowControl w:val="0"/>
      <w:shd w:val="clear" w:color="auto" w:fill="FFFFFF"/>
      <w:spacing w:line="310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2LucidaSansUnicode">
    <w:name w:val="Основной текст (2) + Lucida Sans Unicode"/>
    <w:aliases w:val="10,5 pt"/>
    <w:uiPriority w:val="99"/>
    <w:rsid w:val="00D84038"/>
    <w:rPr>
      <w:rFonts w:ascii="Lucida Sans Unicode" w:eastAsia="Times New Roman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1">
    <w:name w:val="Основной текст (2) + Lucida Sans Unicode1"/>
    <w:aliases w:val="9 pt"/>
    <w:uiPriority w:val="99"/>
    <w:rsid w:val="00D84038"/>
    <w:rPr>
      <w:rFonts w:ascii="Lucida Sans Unicode" w:eastAsia="Times New Roman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uiPriority w:val="99"/>
    <w:rsid w:val="00F952EB"/>
    <w:rPr>
      <w:rFonts w:ascii="Times New Roman" w:hAnsi="Times New Roman" w:cs="Times New Roman"/>
      <w:sz w:val="22"/>
      <w:szCs w:val="22"/>
      <w:u w:val="none"/>
    </w:rPr>
  </w:style>
  <w:style w:type="character" w:customStyle="1" w:styleId="4Exact1">
    <w:name w:val="Основной текст (4) Exact1"/>
    <w:uiPriority w:val="99"/>
    <w:rsid w:val="00F952E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F952EB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952EB"/>
    <w:pPr>
      <w:widowControl w:val="0"/>
      <w:shd w:val="clear" w:color="auto" w:fill="FFFFFF"/>
      <w:spacing w:line="263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f2">
    <w:name w:val="Сноска_"/>
    <w:link w:val="af3"/>
    <w:uiPriority w:val="99"/>
    <w:rsid w:val="00E91DB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7"/>
    <w:aliases w:val="5 pt1,Курсив"/>
    <w:uiPriority w:val="99"/>
    <w:rsid w:val="00E91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af3">
    <w:name w:val="Сноска"/>
    <w:basedOn w:val="a"/>
    <w:link w:val="af2"/>
    <w:uiPriority w:val="99"/>
    <w:rsid w:val="00E91DBF"/>
    <w:pPr>
      <w:widowControl w:val="0"/>
      <w:shd w:val="clear" w:color="auto" w:fill="FFFFFF"/>
      <w:spacing w:line="30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10pt">
    <w:name w:val="Основной текст (2) + 10 pt"/>
    <w:uiPriority w:val="99"/>
    <w:rsid w:val="003E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1">
    <w:name w:val="Основной текст (2) + 11 pt1"/>
    <w:uiPriority w:val="99"/>
    <w:rsid w:val="0013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4">
    <w:name w:val="No Spacing"/>
    <w:uiPriority w:val="1"/>
    <w:qFormat/>
    <w:rsid w:val="0025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rsid w:val="000F57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1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F7750"/>
    <w:pPr>
      <w:ind w:left="720"/>
      <w:contextualSpacing/>
    </w:pPr>
  </w:style>
  <w:style w:type="character" w:customStyle="1" w:styleId="3Exact">
    <w:name w:val="Основной текст (3) Exact"/>
    <w:link w:val="31"/>
    <w:rsid w:val="008F35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8F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uiPriority w:val="99"/>
    <w:rsid w:val="008F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link w:val="10"/>
    <w:uiPriority w:val="99"/>
    <w:rsid w:val="008F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libri0pt">
    <w:name w:val="Основной текст (2) + Calibri;Полужирный;Интервал 0 pt"/>
    <w:rsid w:val="008F35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Exact"/>
    <w:uiPriority w:val="99"/>
    <w:rsid w:val="008F351E"/>
    <w:pPr>
      <w:widowControl w:val="0"/>
      <w:shd w:val="clear" w:color="auto" w:fill="FFFFFF"/>
      <w:spacing w:after="120" w:line="0" w:lineRule="atLeas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8F351E"/>
    <w:pPr>
      <w:widowControl w:val="0"/>
      <w:shd w:val="clear" w:color="auto" w:fill="FFFFFF"/>
      <w:spacing w:line="306" w:lineRule="exact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8F351E"/>
    <w:pPr>
      <w:widowControl w:val="0"/>
      <w:shd w:val="clear" w:color="auto" w:fill="FFFFFF"/>
      <w:spacing w:line="306" w:lineRule="exact"/>
      <w:ind w:firstLine="740"/>
      <w:jc w:val="both"/>
      <w:outlineLvl w:val="0"/>
    </w:pPr>
    <w:rPr>
      <w:sz w:val="26"/>
      <w:szCs w:val="26"/>
      <w:lang w:eastAsia="en-US"/>
    </w:rPr>
  </w:style>
  <w:style w:type="character" w:customStyle="1" w:styleId="25">
    <w:name w:val="Заголовок №2_"/>
    <w:link w:val="26"/>
    <w:uiPriority w:val="99"/>
    <w:rsid w:val="00E810E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uiPriority w:val="99"/>
    <w:rsid w:val="00E810E0"/>
    <w:rPr>
      <w:rFonts w:ascii="Times New Roman" w:hAnsi="Times New Roman" w:cs="Times New Roman"/>
      <w:w w:val="80"/>
      <w:sz w:val="34"/>
      <w:szCs w:val="34"/>
      <w:u w:val="none"/>
    </w:rPr>
  </w:style>
  <w:style w:type="character" w:customStyle="1" w:styleId="217pt">
    <w:name w:val="Основной текст (2) + 17 pt"/>
    <w:aliases w:val="Масштаб 80%"/>
    <w:uiPriority w:val="99"/>
    <w:rsid w:val="00E81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paragraph" w:customStyle="1" w:styleId="26">
    <w:name w:val="Заголовок №2"/>
    <w:basedOn w:val="a"/>
    <w:link w:val="25"/>
    <w:uiPriority w:val="99"/>
    <w:rsid w:val="00E810E0"/>
    <w:pPr>
      <w:widowControl w:val="0"/>
      <w:shd w:val="clear" w:color="auto" w:fill="FFFFFF"/>
      <w:spacing w:line="310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2LucidaSansUnicode">
    <w:name w:val="Основной текст (2) + Lucida Sans Unicode"/>
    <w:aliases w:val="10,5 pt"/>
    <w:uiPriority w:val="99"/>
    <w:rsid w:val="00D84038"/>
    <w:rPr>
      <w:rFonts w:ascii="Lucida Sans Unicode" w:eastAsia="Times New Roman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1">
    <w:name w:val="Основной текст (2) + Lucida Sans Unicode1"/>
    <w:aliases w:val="9 pt"/>
    <w:uiPriority w:val="99"/>
    <w:rsid w:val="00D84038"/>
    <w:rPr>
      <w:rFonts w:ascii="Lucida Sans Unicode" w:eastAsia="Times New Roman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uiPriority w:val="99"/>
    <w:rsid w:val="00F952EB"/>
    <w:rPr>
      <w:rFonts w:ascii="Times New Roman" w:hAnsi="Times New Roman" w:cs="Times New Roman"/>
      <w:sz w:val="22"/>
      <w:szCs w:val="22"/>
      <w:u w:val="none"/>
    </w:rPr>
  </w:style>
  <w:style w:type="character" w:customStyle="1" w:styleId="4Exact1">
    <w:name w:val="Основной текст (4) Exact1"/>
    <w:uiPriority w:val="99"/>
    <w:rsid w:val="00F952E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F952EB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952EB"/>
    <w:pPr>
      <w:widowControl w:val="0"/>
      <w:shd w:val="clear" w:color="auto" w:fill="FFFFFF"/>
      <w:spacing w:line="263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f2">
    <w:name w:val="Сноска_"/>
    <w:link w:val="af3"/>
    <w:uiPriority w:val="99"/>
    <w:rsid w:val="00E91DB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7"/>
    <w:aliases w:val="5 pt1,Курсив"/>
    <w:uiPriority w:val="99"/>
    <w:rsid w:val="00E91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af3">
    <w:name w:val="Сноска"/>
    <w:basedOn w:val="a"/>
    <w:link w:val="af2"/>
    <w:uiPriority w:val="99"/>
    <w:rsid w:val="00E91DBF"/>
    <w:pPr>
      <w:widowControl w:val="0"/>
      <w:shd w:val="clear" w:color="auto" w:fill="FFFFFF"/>
      <w:spacing w:line="30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10pt">
    <w:name w:val="Основной текст (2) + 10 pt"/>
    <w:uiPriority w:val="99"/>
    <w:rsid w:val="003E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1">
    <w:name w:val="Основной текст (2) + 11 pt1"/>
    <w:uiPriority w:val="99"/>
    <w:rsid w:val="0013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4">
    <w:name w:val="No Spacing"/>
    <w:uiPriority w:val="1"/>
    <w:qFormat/>
    <w:rsid w:val="0025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rsid w:val="000F57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1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8ABE-825A-4886-A7CB-2ABF1991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Волошива</cp:lastModifiedBy>
  <cp:revision>4</cp:revision>
  <cp:lastPrinted>2022-03-29T23:57:00Z</cp:lastPrinted>
  <dcterms:created xsi:type="dcterms:W3CDTF">2022-03-21T00:19:00Z</dcterms:created>
  <dcterms:modified xsi:type="dcterms:W3CDTF">2022-03-31T02:39:00Z</dcterms:modified>
</cp:coreProperties>
</file>