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DF1443">
        <w:rPr>
          <w:smallCaps/>
          <w:sz w:val="28"/>
          <w:szCs w:val="28"/>
        </w:rPr>
        <w:t>Администрация Вилючинского городского округа</w:t>
      </w:r>
    </w:p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r w:rsidRPr="00DF1443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DF1443" w:rsidRPr="00DF1443" w:rsidRDefault="00DF1443" w:rsidP="00DF1443">
      <w:pPr>
        <w:jc w:val="center"/>
        <w:rPr>
          <w:smallCaps/>
          <w:sz w:val="28"/>
          <w:szCs w:val="28"/>
        </w:rPr>
      </w:pPr>
      <w:r w:rsidRPr="00DF1443">
        <w:rPr>
          <w:smallCaps/>
          <w:sz w:val="28"/>
          <w:szCs w:val="28"/>
        </w:rPr>
        <w:t>города Вилючинска Камчатского края</w:t>
      </w:r>
    </w:p>
    <w:p w:rsidR="00DF1443" w:rsidRPr="00DF1443" w:rsidRDefault="00DF1443" w:rsidP="00DF1443">
      <w:pPr>
        <w:keepNext/>
        <w:jc w:val="center"/>
        <w:outlineLvl w:val="4"/>
        <w:rPr>
          <w:b/>
          <w:spacing w:val="200"/>
          <w:sz w:val="40"/>
        </w:rPr>
      </w:pPr>
    </w:p>
    <w:p w:rsidR="00DF1443" w:rsidRPr="00DF1443" w:rsidRDefault="00DF1443" w:rsidP="00DF1443">
      <w:pPr>
        <w:keepNext/>
        <w:jc w:val="center"/>
        <w:outlineLvl w:val="4"/>
        <w:rPr>
          <w:b/>
          <w:spacing w:val="200"/>
          <w:sz w:val="40"/>
        </w:rPr>
      </w:pPr>
      <w:r w:rsidRPr="00DF1443">
        <w:rPr>
          <w:b/>
          <w:spacing w:val="200"/>
          <w:sz w:val="40"/>
        </w:rPr>
        <w:t>ПОСТАНОВЛЕНИЕ</w:t>
      </w:r>
    </w:p>
    <w:p w:rsidR="00DF1443" w:rsidRPr="00DF1443" w:rsidRDefault="00DF1443" w:rsidP="00DF1443">
      <w:pPr>
        <w:rPr>
          <w:color w:val="000000"/>
          <w:sz w:val="20"/>
          <w:szCs w:val="20"/>
        </w:rPr>
      </w:pPr>
    </w:p>
    <w:p w:rsidR="00DF1443" w:rsidRPr="00DF1443" w:rsidRDefault="00DF1443" w:rsidP="00DF1443">
      <w:pPr>
        <w:rPr>
          <w:color w:val="000000"/>
          <w:sz w:val="28"/>
          <w:szCs w:val="28"/>
        </w:rPr>
      </w:pPr>
    </w:p>
    <w:p w:rsidR="00DF1443" w:rsidRPr="00DF1443" w:rsidRDefault="00DF1443" w:rsidP="00DF1443">
      <w:pPr>
        <w:rPr>
          <w:color w:val="000000"/>
          <w:sz w:val="28"/>
          <w:szCs w:val="28"/>
        </w:rPr>
      </w:pPr>
      <w:r w:rsidRPr="00DF1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F42C5F">
        <w:rPr>
          <w:color w:val="000000"/>
          <w:sz w:val="28"/>
          <w:szCs w:val="28"/>
        </w:rPr>
        <w:t>_</w:t>
      </w:r>
      <w:r w:rsidR="001801D5" w:rsidRPr="001801D5">
        <w:rPr>
          <w:color w:val="000000"/>
          <w:sz w:val="28"/>
          <w:szCs w:val="28"/>
          <w:u w:val="single"/>
        </w:rPr>
        <w:t>17.05.2022</w:t>
      </w:r>
      <w:r w:rsidR="00F42C5F">
        <w:rPr>
          <w:color w:val="000000"/>
          <w:sz w:val="28"/>
          <w:szCs w:val="28"/>
        </w:rPr>
        <w:t>_</w:t>
      </w:r>
      <w:r w:rsidR="00776E7A">
        <w:rPr>
          <w:color w:val="000000"/>
          <w:sz w:val="28"/>
          <w:szCs w:val="28"/>
        </w:rPr>
        <w:t>_</w:t>
      </w:r>
      <w:r w:rsidRPr="00DF1443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0463E8">
        <w:rPr>
          <w:color w:val="000000"/>
          <w:sz w:val="28"/>
          <w:szCs w:val="28"/>
        </w:rPr>
        <w:t xml:space="preserve"> </w:t>
      </w:r>
      <w:r w:rsidRPr="00DF144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</w:t>
      </w:r>
      <w:r w:rsidR="001801D5" w:rsidRPr="001801D5">
        <w:rPr>
          <w:color w:val="000000"/>
          <w:sz w:val="28"/>
          <w:szCs w:val="28"/>
          <w:u w:val="single"/>
        </w:rPr>
        <w:t>414</w:t>
      </w:r>
      <w:r w:rsidR="00F42C5F">
        <w:rPr>
          <w:color w:val="000000"/>
          <w:sz w:val="28"/>
          <w:szCs w:val="28"/>
        </w:rPr>
        <w:t>_</w:t>
      </w:r>
    </w:p>
    <w:p w:rsidR="00DF1443" w:rsidRPr="00DF1443" w:rsidRDefault="00DF1443" w:rsidP="00DF1443">
      <w:pPr>
        <w:jc w:val="center"/>
        <w:rPr>
          <w:color w:val="000000"/>
          <w:sz w:val="20"/>
          <w:szCs w:val="20"/>
        </w:rPr>
      </w:pPr>
      <w:r w:rsidRPr="00DF1443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DF1443">
        <w:rPr>
          <w:color w:val="000000"/>
          <w:sz w:val="20"/>
          <w:szCs w:val="20"/>
        </w:rPr>
        <w:t>Вилючинск</w:t>
      </w:r>
    </w:p>
    <w:p w:rsidR="00DF1443" w:rsidRPr="00DF1443" w:rsidRDefault="00DF1443" w:rsidP="00DF1443">
      <w:pPr>
        <w:widowControl w:val="0"/>
        <w:ind w:right="4315"/>
        <w:rPr>
          <w:snapToGrid w:val="0"/>
          <w:color w:val="000000"/>
          <w:sz w:val="28"/>
          <w:szCs w:val="20"/>
        </w:rPr>
      </w:pPr>
    </w:p>
    <w:p w:rsidR="00DF1443" w:rsidRDefault="00DF1443" w:rsidP="00762A84">
      <w:pPr>
        <w:rPr>
          <w:sz w:val="28"/>
          <w:szCs w:val="28"/>
        </w:rPr>
      </w:pPr>
    </w:p>
    <w:p w:rsidR="00762A84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62A84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в учредительные документы </w:t>
      </w:r>
    </w:p>
    <w:p w:rsidR="00002E3C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3D1B87" w:rsidRDefault="00762A84" w:rsidP="00762A84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455C83">
        <w:rPr>
          <w:sz w:val="28"/>
          <w:szCs w:val="28"/>
        </w:rPr>
        <w:t>«</w:t>
      </w:r>
      <w:r w:rsidR="00776E7A">
        <w:rPr>
          <w:sz w:val="28"/>
          <w:szCs w:val="28"/>
        </w:rPr>
        <w:t>Спортивная школа №</w:t>
      </w:r>
      <w:r w:rsidR="00472007">
        <w:rPr>
          <w:sz w:val="28"/>
          <w:szCs w:val="28"/>
        </w:rPr>
        <w:t xml:space="preserve"> </w:t>
      </w:r>
      <w:r w:rsidR="00776E7A">
        <w:rPr>
          <w:sz w:val="28"/>
          <w:szCs w:val="28"/>
        </w:rPr>
        <w:t>2»</w:t>
      </w:r>
    </w:p>
    <w:p w:rsidR="00BF7750" w:rsidRDefault="00BF7750" w:rsidP="00BF7750">
      <w:pPr>
        <w:rPr>
          <w:sz w:val="28"/>
          <w:szCs w:val="28"/>
        </w:rPr>
      </w:pPr>
    </w:p>
    <w:p w:rsidR="00DF1443" w:rsidRPr="00FE3A43" w:rsidRDefault="00762A84" w:rsidP="00DF1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BF775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="00DF1443" w:rsidRPr="00DF1443">
        <w:rPr>
          <w:sz w:val="28"/>
          <w:szCs w:val="28"/>
        </w:rPr>
        <w:t>акт</w:t>
      </w:r>
      <w:r w:rsidR="000044ED">
        <w:rPr>
          <w:sz w:val="28"/>
          <w:szCs w:val="28"/>
        </w:rPr>
        <w:t>ом</w:t>
      </w:r>
      <w:r w:rsidR="00DF1443" w:rsidRPr="00DF1443">
        <w:rPr>
          <w:sz w:val="28"/>
          <w:szCs w:val="28"/>
        </w:rPr>
        <w:t xml:space="preserve"> № </w:t>
      </w:r>
      <w:r w:rsidR="00DF1443" w:rsidRPr="00FE3A43">
        <w:rPr>
          <w:sz w:val="28"/>
          <w:szCs w:val="28"/>
        </w:rPr>
        <w:t xml:space="preserve">1 от </w:t>
      </w:r>
      <w:r w:rsidR="00FE3A43" w:rsidRPr="00FE3A43">
        <w:rPr>
          <w:sz w:val="28"/>
          <w:szCs w:val="28"/>
        </w:rPr>
        <w:t>28.02</w:t>
      </w:r>
      <w:r w:rsidR="00DF1443" w:rsidRPr="00FE3A43">
        <w:rPr>
          <w:sz w:val="28"/>
          <w:szCs w:val="28"/>
        </w:rPr>
        <w:t>.202</w:t>
      </w:r>
      <w:r w:rsidR="00FE3A43" w:rsidRPr="00FE3A43">
        <w:rPr>
          <w:sz w:val="28"/>
          <w:szCs w:val="28"/>
        </w:rPr>
        <w:t>2</w:t>
      </w:r>
      <w:r w:rsidR="00DF1443" w:rsidRPr="00FE3A43">
        <w:rPr>
          <w:sz w:val="28"/>
          <w:szCs w:val="28"/>
        </w:rPr>
        <w:t xml:space="preserve"> о результатах проведения контрольного мероприятия </w:t>
      </w:r>
      <w:r w:rsidR="00FE3A43" w:rsidRPr="00FE3A43">
        <w:rPr>
          <w:sz w:val="28"/>
          <w:szCs w:val="28"/>
        </w:rPr>
        <w:t>«Проверка</w:t>
      </w:r>
      <w:r w:rsidR="00002E3C">
        <w:rPr>
          <w:sz w:val="28"/>
          <w:szCs w:val="28"/>
        </w:rPr>
        <w:t xml:space="preserve"> </w:t>
      </w:r>
      <w:r w:rsidR="00FE3A43" w:rsidRPr="00FE3A43">
        <w:rPr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FE3A43" w:rsidRPr="00FE3A43">
        <w:rPr>
          <w:sz w:val="28"/>
          <w:szCs w:val="28"/>
        </w:rPr>
        <w:t>Вилючинского</w:t>
      </w:r>
      <w:proofErr w:type="spellEnd"/>
      <w:r w:rsidR="00FE3A43" w:rsidRPr="00FE3A43">
        <w:rPr>
          <w:sz w:val="28"/>
          <w:szCs w:val="28"/>
        </w:rPr>
        <w:t xml:space="preserve"> городского округа, направленных МБУ «Спортивная школа № 2» </w:t>
      </w:r>
    </w:p>
    <w:p w:rsidR="00915703" w:rsidRPr="00766F33" w:rsidRDefault="00915703" w:rsidP="00915703">
      <w:pPr>
        <w:rPr>
          <w:sz w:val="28"/>
          <w:szCs w:val="28"/>
        </w:rPr>
      </w:pP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F7750" w:rsidRPr="00BF7750" w:rsidRDefault="00BF7750" w:rsidP="003D1B87">
      <w:pPr>
        <w:rPr>
          <w:bCs/>
          <w:sz w:val="28"/>
        </w:rPr>
      </w:pPr>
    </w:p>
    <w:p w:rsidR="000044ED" w:rsidRPr="00472007" w:rsidRDefault="000044ED" w:rsidP="002C2AC9">
      <w:pPr>
        <w:numPr>
          <w:ilvl w:val="0"/>
          <w:numId w:val="2"/>
        </w:numPr>
        <w:ind w:left="0" w:firstLine="709"/>
        <w:jc w:val="both"/>
        <w:rPr>
          <w:bCs/>
          <w:sz w:val="28"/>
        </w:rPr>
      </w:pPr>
      <w:r w:rsidRPr="00472007">
        <w:rPr>
          <w:bCs/>
          <w:sz w:val="28"/>
        </w:rPr>
        <w:t xml:space="preserve">Внести изменения в </w:t>
      </w:r>
      <w:r w:rsidR="00762A84" w:rsidRPr="00472007">
        <w:rPr>
          <w:bCs/>
          <w:sz w:val="28"/>
        </w:rPr>
        <w:t>Устав</w:t>
      </w:r>
      <w:r w:rsidR="00472007" w:rsidRPr="00472007">
        <w:rPr>
          <w:bCs/>
          <w:sz w:val="28"/>
        </w:rPr>
        <w:t xml:space="preserve">, утвержденный постановлением администрации </w:t>
      </w:r>
      <w:proofErr w:type="spellStart"/>
      <w:r w:rsidR="00472007" w:rsidRPr="00472007">
        <w:rPr>
          <w:bCs/>
          <w:sz w:val="28"/>
        </w:rPr>
        <w:t>Вилючинского</w:t>
      </w:r>
      <w:proofErr w:type="spellEnd"/>
      <w:r w:rsidR="00472007" w:rsidRPr="00472007">
        <w:rPr>
          <w:bCs/>
          <w:sz w:val="28"/>
        </w:rPr>
        <w:t xml:space="preserve"> городского округа №</w:t>
      </w:r>
      <w:r w:rsidR="00F42C5F">
        <w:rPr>
          <w:bCs/>
          <w:sz w:val="28"/>
        </w:rPr>
        <w:t xml:space="preserve"> </w:t>
      </w:r>
      <w:r w:rsidR="00472007" w:rsidRPr="00472007">
        <w:rPr>
          <w:bCs/>
          <w:sz w:val="28"/>
        </w:rPr>
        <w:t>1328 от 29.12.2017 «О внесении изменений и дополнений в учредительные документы муниципального бюджетного учреждения «Спортивная школа №</w:t>
      </w:r>
      <w:r w:rsidR="00472007">
        <w:rPr>
          <w:bCs/>
          <w:sz w:val="28"/>
        </w:rPr>
        <w:t xml:space="preserve"> </w:t>
      </w:r>
      <w:r w:rsidR="00472007" w:rsidRPr="00472007">
        <w:rPr>
          <w:bCs/>
          <w:sz w:val="28"/>
        </w:rPr>
        <w:t>2</w:t>
      </w:r>
      <w:r w:rsidR="00472007">
        <w:rPr>
          <w:bCs/>
          <w:sz w:val="28"/>
        </w:rPr>
        <w:t>»:</w:t>
      </w:r>
    </w:p>
    <w:p w:rsidR="000463E8" w:rsidRPr="000463E8" w:rsidRDefault="000463E8" w:rsidP="000463E8">
      <w:pPr>
        <w:pStyle w:val="af1"/>
        <w:numPr>
          <w:ilvl w:val="1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002E3C">
        <w:rPr>
          <w:bCs/>
          <w:sz w:val="28"/>
        </w:rPr>
        <w:t>п</w:t>
      </w:r>
      <w:r w:rsidR="000044ED" w:rsidRPr="000463E8">
        <w:rPr>
          <w:bCs/>
          <w:sz w:val="28"/>
        </w:rPr>
        <w:t xml:space="preserve">ункт </w:t>
      </w:r>
      <w:r w:rsidR="00776E7A">
        <w:rPr>
          <w:bCs/>
          <w:sz w:val="28"/>
        </w:rPr>
        <w:t>3</w:t>
      </w:r>
      <w:r w:rsidR="000044ED" w:rsidRPr="000463E8">
        <w:rPr>
          <w:bCs/>
          <w:sz w:val="28"/>
        </w:rPr>
        <w:t>.</w:t>
      </w:r>
      <w:r w:rsidR="00776E7A">
        <w:rPr>
          <w:bCs/>
          <w:sz w:val="28"/>
        </w:rPr>
        <w:t>12</w:t>
      </w:r>
      <w:r w:rsidR="000044ED" w:rsidRPr="000463E8">
        <w:rPr>
          <w:bCs/>
          <w:sz w:val="28"/>
        </w:rPr>
        <w:t xml:space="preserve"> У</w:t>
      </w:r>
      <w:r>
        <w:rPr>
          <w:bCs/>
          <w:sz w:val="28"/>
        </w:rPr>
        <w:t xml:space="preserve">става изложить в следующей </w:t>
      </w:r>
      <w:r w:rsidRPr="000463E8">
        <w:rPr>
          <w:bCs/>
          <w:sz w:val="28"/>
        </w:rPr>
        <w:t>редакции:</w:t>
      </w:r>
    </w:p>
    <w:p w:rsidR="00776E7A" w:rsidRPr="00776E7A" w:rsidRDefault="0011702A" w:rsidP="00776E7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«</w:t>
      </w:r>
      <w:r w:rsidR="00776E7A" w:rsidRPr="00776E7A">
        <w:rPr>
          <w:bCs/>
          <w:sz w:val="28"/>
        </w:rPr>
        <w:t>3.12. Учреждение вправе осуществлять следующие иные виды</w:t>
      </w:r>
      <w:r w:rsidR="00776E7A" w:rsidRPr="00776E7A">
        <w:rPr>
          <w:bCs/>
          <w:sz w:val="28"/>
        </w:rPr>
        <w:br/>
        <w:t>приносящей доход деятельности: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организация и/или проведение (по требованию потребителя) для</w:t>
      </w:r>
      <w:r w:rsidRPr="00776E7A">
        <w:rPr>
          <w:bCs/>
          <w:sz w:val="28"/>
        </w:rPr>
        <w:br/>
        <w:t>различных групп населения спортивных занятий по различным видам спорта</w:t>
      </w:r>
      <w:r w:rsidRPr="00776E7A">
        <w:rPr>
          <w:bCs/>
          <w:sz w:val="28"/>
        </w:rPr>
        <w:br/>
        <w:t>и общефизической подготовке на открытом воздухе;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организация и/или проведение (по требованию потребителя), для</w:t>
      </w:r>
      <w:r w:rsidRPr="00776E7A">
        <w:rPr>
          <w:bCs/>
          <w:sz w:val="28"/>
        </w:rPr>
        <w:br/>
        <w:t>различных групп населения спортивных занятий по различным видам спорта</w:t>
      </w:r>
      <w:r w:rsidRPr="00776E7A">
        <w:rPr>
          <w:bCs/>
          <w:sz w:val="28"/>
        </w:rPr>
        <w:br/>
        <w:t>и общефизической подготовке в большом спортивном зале;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организация и/или проведение (по требованию потребителя), для</w:t>
      </w:r>
      <w:r w:rsidRPr="00776E7A">
        <w:rPr>
          <w:bCs/>
          <w:sz w:val="28"/>
        </w:rPr>
        <w:br/>
        <w:t>различных групп населения спортивных занятий по различным видам спорта</w:t>
      </w:r>
      <w:r w:rsidRPr="00776E7A">
        <w:rPr>
          <w:bCs/>
          <w:sz w:val="28"/>
        </w:rPr>
        <w:br/>
        <w:t>и общефизической подготовке в тренажерном зале;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организация и/или проведение (по требованию потребителя), для</w:t>
      </w:r>
      <w:r w:rsidRPr="00776E7A">
        <w:rPr>
          <w:bCs/>
          <w:sz w:val="28"/>
        </w:rPr>
        <w:br/>
        <w:t>различных групп населения спортивных занятий по различным видам спорта</w:t>
      </w:r>
      <w:r w:rsidRPr="00776E7A">
        <w:rPr>
          <w:bCs/>
          <w:sz w:val="28"/>
        </w:rPr>
        <w:br/>
        <w:t>и общефизической подготовке в фитнесс зале;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оказание услуг по использованию буксировочной канатной дороги;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lastRenderedPageBreak/>
        <w:t>- оказание услуг по подготовке и обеспечению спортивных мероприятий на открытом воздухе для профессионалов и любителей;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оказание услуг по подготовке и обеспечению спортивных мероприятий в закрытых помещениях для профессионалов и любителей;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 xml:space="preserve">- </w:t>
      </w:r>
      <w:r w:rsidR="00645EE4">
        <w:rPr>
          <w:bCs/>
          <w:sz w:val="28"/>
        </w:rPr>
        <w:t xml:space="preserve"> </w:t>
      </w:r>
      <w:r w:rsidRPr="00776E7A">
        <w:rPr>
          <w:bCs/>
          <w:sz w:val="28"/>
        </w:rPr>
        <w:t>услуги по хранению и предоставлению горных лыж и сноубордов, иного спортивного оборудования и инвентаря;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услуги по ремонту, подгонке, настройке лыж, горных лыж и</w:t>
      </w:r>
      <w:r w:rsidRPr="00776E7A">
        <w:rPr>
          <w:bCs/>
          <w:sz w:val="28"/>
        </w:rPr>
        <w:br/>
        <w:t>сноубордов, иного спортивного оборудования и инвентаря;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</w:t>
      </w:r>
      <w:r w:rsidR="00645EE4">
        <w:rPr>
          <w:bCs/>
          <w:sz w:val="28"/>
        </w:rPr>
        <w:t xml:space="preserve">  </w:t>
      </w:r>
      <w:r w:rsidRPr="00776E7A">
        <w:rPr>
          <w:bCs/>
          <w:sz w:val="28"/>
        </w:rPr>
        <w:t xml:space="preserve"> услуги по установке креплений на лыжи, горные лыжи и сноуборды;</w:t>
      </w:r>
    </w:p>
    <w:p w:rsidR="00776E7A" w:rsidRPr="00776E7A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подготовка лыжных и горнолыжных трасс для проведения</w:t>
      </w:r>
      <w:r w:rsidRPr="00776E7A">
        <w:rPr>
          <w:bCs/>
          <w:sz w:val="28"/>
        </w:rPr>
        <w:br/>
        <w:t>тренировочных занятий и спортивных мероприятий;</w:t>
      </w:r>
    </w:p>
    <w:p w:rsidR="000463E8" w:rsidRDefault="00776E7A" w:rsidP="00776E7A">
      <w:pPr>
        <w:ind w:firstLine="709"/>
        <w:jc w:val="both"/>
        <w:rPr>
          <w:bCs/>
          <w:sz w:val="28"/>
        </w:rPr>
      </w:pPr>
      <w:r w:rsidRPr="00776E7A">
        <w:rPr>
          <w:bCs/>
          <w:sz w:val="28"/>
        </w:rPr>
        <w:t>- организация и оказание услуги по предоставлению горнолыжных трасс для проведения тренировочных занятий и спортивных мероприятий</w:t>
      </w:r>
      <w:r w:rsidR="0011702A">
        <w:rPr>
          <w:bCs/>
          <w:sz w:val="28"/>
        </w:rPr>
        <w:t>.».</w:t>
      </w:r>
    </w:p>
    <w:p w:rsidR="00002E3C" w:rsidRPr="000463E8" w:rsidRDefault="00002E3C" w:rsidP="00776E7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Д</w:t>
      </w:r>
      <w:r w:rsidRPr="00002E3C">
        <w:rPr>
          <w:bCs/>
          <w:sz w:val="28"/>
        </w:rPr>
        <w:t>иректор</w:t>
      </w:r>
      <w:r>
        <w:rPr>
          <w:bCs/>
          <w:sz w:val="28"/>
        </w:rPr>
        <w:t>у</w:t>
      </w:r>
      <w:r w:rsidRPr="00002E3C">
        <w:rPr>
          <w:bCs/>
          <w:sz w:val="28"/>
        </w:rPr>
        <w:t xml:space="preserve"> муниципального бюджетного учреждения «</w:t>
      </w:r>
      <w:r>
        <w:rPr>
          <w:bCs/>
          <w:sz w:val="28"/>
        </w:rPr>
        <w:t>С</w:t>
      </w:r>
      <w:r w:rsidRPr="00002E3C">
        <w:rPr>
          <w:bCs/>
          <w:sz w:val="28"/>
        </w:rPr>
        <w:t xml:space="preserve">портивная школа № 2» </w:t>
      </w:r>
      <w:r>
        <w:rPr>
          <w:bCs/>
          <w:sz w:val="28"/>
        </w:rPr>
        <w:t>Н</w:t>
      </w:r>
      <w:r w:rsidRPr="00002E3C">
        <w:rPr>
          <w:bCs/>
          <w:sz w:val="28"/>
        </w:rPr>
        <w:t xml:space="preserve">.В. </w:t>
      </w:r>
      <w:r w:rsidR="00AD741F">
        <w:rPr>
          <w:bCs/>
          <w:sz w:val="28"/>
        </w:rPr>
        <w:t>Рязанову</w:t>
      </w:r>
      <w:r w:rsidRPr="00002E3C">
        <w:rPr>
          <w:bCs/>
          <w:sz w:val="28"/>
        </w:rPr>
        <w:t xml:space="preserve"> выступить заявителем при государственной регистрации изменений и дополнений в установленном законом порядке.  </w:t>
      </w:r>
    </w:p>
    <w:p w:rsidR="000463E8" w:rsidRDefault="00AD741F" w:rsidP="000463E8">
      <w:pPr>
        <w:pStyle w:val="af1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3E8">
        <w:rPr>
          <w:sz w:val="28"/>
          <w:szCs w:val="28"/>
        </w:rPr>
        <w:t xml:space="preserve">. </w:t>
      </w:r>
      <w:r w:rsidR="000463E8" w:rsidRPr="00EB693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0463E8" w:rsidRPr="00EB693A">
        <w:rPr>
          <w:sz w:val="28"/>
          <w:szCs w:val="28"/>
        </w:rPr>
        <w:t>Вилючинского</w:t>
      </w:r>
      <w:proofErr w:type="spellEnd"/>
      <w:r w:rsidR="000463E8" w:rsidRPr="00EB693A">
        <w:rPr>
          <w:sz w:val="28"/>
          <w:szCs w:val="28"/>
        </w:rPr>
        <w:t xml:space="preserve"> городского округа </w:t>
      </w:r>
      <w:proofErr w:type="spellStart"/>
      <w:r w:rsidR="000463E8" w:rsidRPr="00EB693A">
        <w:rPr>
          <w:sz w:val="28"/>
          <w:szCs w:val="28"/>
        </w:rPr>
        <w:t>О.Ю.Трофимовой</w:t>
      </w:r>
      <w:proofErr w:type="spellEnd"/>
      <w:r w:rsidR="000463E8" w:rsidRPr="00EB693A">
        <w:rPr>
          <w:sz w:val="28"/>
          <w:szCs w:val="28"/>
        </w:rPr>
        <w:t xml:space="preserve"> разместить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463E8" w:rsidRPr="000463E8" w:rsidRDefault="00AD741F" w:rsidP="000463E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0463E8">
        <w:rPr>
          <w:bCs/>
          <w:sz w:val="28"/>
        </w:rPr>
        <w:t xml:space="preserve">. </w:t>
      </w:r>
      <w:r w:rsidR="000463E8" w:rsidRPr="000463E8">
        <w:rPr>
          <w:bCs/>
          <w:sz w:val="28"/>
        </w:rPr>
        <w:t>Контроль за исполнением настоящего постановления возложить на начальника отдела физической культуры, спорта и молодежной политики администрации Вилючинского городского округа М.В. Волошину.</w:t>
      </w:r>
    </w:p>
    <w:p w:rsidR="001F634B" w:rsidRDefault="001F634B" w:rsidP="00251DC4">
      <w:pPr>
        <w:jc w:val="both"/>
        <w:rPr>
          <w:b/>
          <w:bCs/>
          <w:sz w:val="28"/>
        </w:rPr>
      </w:pPr>
    </w:p>
    <w:p w:rsidR="00D16257" w:rsidRDefault="00D16257" w:rsidP="00251DC4">
      <w:pPr>
        <w:jc w:val="both"/>
        <w:rPr>
          <w:b/>
          <w:bCs/>
          <w:sz w:val="28"/>
        </w:rPr>
      </w:pPr>
    </w:p>
    <w:p w:rsidR="00F67EF3" w:rsidRDefault="00F67EF3" w:rsidP="0001136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="00251DC4" w:rsidRPr="00251DC4">
        <w:rPr>
          <w:b/>
          <w:bCs/>
          <w:sz w:val="28"/>
        </w:rPr>
        <w:t xml:space="preserve"> </w:t>
      </w:r>
      <w:r w:rsidR="00251DC4">
        <w:rPr>
          <w:b/>
          <w:bCs/>
          <w:sz w:val="28"/>
        </w:rPr>
        <w:t>администрации</w:t>
      </w:r>
      <w:r w:rsidR="00251DC4" w:rsidRPr="00251DC4">
        <w:rPr>
          <w:b/>
          <w:bCs/>
          <w:sz w:val="28"/>
        </w:rPr>
        <w:t xml:space="preserve"> </w:t>
      </w:r>
    </w:p>
    <w:p w:rsidR="00703C25" w:rsidRDefault="00251DC4" w:rsidP="00011360">
      <w:pPr>
        <w:jc w:val="both"/>
        <w:rPr>
          <w:b/>
          <w:bCs/>
          <w:sz w:val="28"/>
        </w:rPr>
      </w:pPr>
      <w:r w:rsidRPr="00251DC4">
        <w:rPr>
          <w:b/>
          <w:bCs/>
          <w:sz w:val="28"/>
        </w:rPr>
        <w:t>городского округа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F67EF3">
        <w:rPr>
          <w:b/>
          <w:bCs/>
          <w:sz w:val="28"/>
        </w:rPr>
        <w:tab/>
      </w:r>
      <w:r w:rsidR="00F67EF3">
        <w:rPr>
          <w:b/>
          <w:bCs/>
          <w:sz w:val="28"/>
        </w:rPr>
        <w:tab/>
      </w:r>
      <w:r w:rsidR="00315F5D">
        <w:rPr>
          <w:b/>
          <w:bCs/>
          <w:sz w:val="28"/>
        </w:rPr>
        <w:tab/>
      </w:r>
      <w:r w:rsidR="000463E8">
        <w:rPr>
          <w:b/>
          <w:bCs/>
          <w:sz w:val="28"/>
        </w:rPr>
        <w:t xml:space="preserve">       С.И. Потапов</w:t>
      </w: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p w:rsidR="00D16257" w:rsidRDefault="00D16257" w:rsidP="00011360">
      <w:pPr>
        <w:jc w:val="both"/>
        <w:rPr>
          <w:b/>
          <w:bCs/>
          <w:sz w:val="28"/>
        </w:rPr>
      </w:pPr>
    </w:p>
    <w:sectPr w:rsidR="00D16257" w:rsidSect="00472007">
      <w:headerReference w:type="default" r:id="rId8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5B" w:rsidRDefault="007E2C5B" w:rsidP="00762D96">
      <w:r>
        <w:separator/>
      </w:r>
    </w:p>
  </w:endnote>
  <w:endnote w:type="continuationSeparator" w:id="0">
    <w:p w:rsidR="007E2C5B" w:rsidRDefault="007E2C5B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5B" w:rsidRDefault="007E2C5B" w:rsidP="00762D96">
      <w:r>
        <w:separator/>
      </w:r>
    </w:p>
  </w:footnote>
  <w:footnote w:type="continuationSeparator" w:id="0">
    <w:p w:rsidR="007E2C5B" w:rsidRDefault="007E2C5B" w:rsidP="0076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860"/>
      <w:showingPlcHdr/>
    </w:sdtPr>
    <w:sdtEndPr>
      <w:rPr>
        <w:sz w:val="28"/>
      </w:rPr>
    </w:sdtEndPr>
    <w:sdtContent>
      <w:p w:rsidR="00344A80" w:rsidRPr="00762D96" w:rsidRDefault="00344A80" w:rsidP="00762D96">
        <w:pPr>
          <w:pStyle w:val="ad"/>
          <w:jc w:val="center"/>
          <w:rPr>
            <w:sz w:val="28"/>
          </w:rPr>
        </w:pPr>
        <w:r>
          <w:t xml:space="preserve">     </w:t>
        </w:r>
      </w:p>
    </w:sdtContent>
  </w:sdt>
  <w:p w:rsidR="00344A80" w:rsidRDefault="00344A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1357C89"/>
    <w:multiLevelType w:val="multilevel"/>
    <w:tmpl w:val="4F0603E8"/>
    <w:lvl w:ilvl="0">
      <w:start w:val="1"/>
      <w:numFmt w:val="upperRoman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4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8" w15:restartNumberingAfterBreak="0">
    <w:nsid w:val="14FB0719"/>
    <w:multiLevelType w:val="hybridMultilevel"/>
    <w:tmpl w:val="3CBC64EE"/>
    <w:lvl w:ilvl="0" w:tplc="F2741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95A15"/>
    <w:multiLevelType w:val="multilevel"/>
    <w:tmpl w:val="2940E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DC2AF2"/>
    <w:multiLevelType w:val="multilevel"/>
    <w:tmpl w:val="5ED0DBE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82427EF"/>
    <w:multiLevelType w:val="multilevel"/>
    <w:tmpl w:val="893C34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2EF0799E"/>
    <w:multiLevelType w:val="multilevel"/>
    <w:tmpl w:val="DBCE0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E72F64"/>
    <w:multiLevelType w:val="multilevel"/>
    <w:tmpl w:val="722EA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157949"/>
    <w:multiLevelType w:val="multilevel"/>
    <w:tmpl w:val="8DB4D7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9A0F5C"/>
    <w:multiLevelType w:val="hybridMultilevel"/>
    <w:tmpl w:val="0288730C"/>
    <w:lvl w:ilvl="0" w:tplc="19E82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052DF1"/>
    <w:multiLevelType w:val="multilevel"/>
    <w:tmpl w:val="898418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27" w15:restartNumberingAfterBreak="0">
    <w:nsid w:val="40426565"/>
    <w:multiLevelType w:val="multilevel"/>
    <w:tmpl w:val="4D3A0FF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D90D1A"/>
    <w:multiLevelType w:val="multilevel"/>
    <w:tmpl w:val="A5AA0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D97B35"/>
    <w:multiLevelType w:val="multilevel"/>
    <w:tmpl w:val="347029AA"/>
    <w:lvl w:ilvl="0">
      <w:start w:val="7"/>
      <w:numFmt w:val="upperRoman"/>
      <w:lvlText w:val="%1."/>
      <w:lvlJc w:val="left"/>
      <w:pPr>
        <w:ind w:left="12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abstractNum w:abstractNumId="30" w15:restartNumberingAfterBreak="0">
    <w:nsid w:val="4CA80936"/>
    <w:multiLevelType w:val="multilevel"/>
    <w:tmpl w:val="39FCEF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1" w15:restartNumberingAfterBreak="0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B6B57CF"/>
    <w:multiLevelType w:val="multilevel"/>
    <w:tmpl w:val="ACB29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3B15CC"/>
    <w:multiLevelType w:val="multilevel"/>
    <w:tmpl w:val="B4BE4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611243"/>
    <w:multiLevelType w:val="multilevel"/>
    <w:tmpl w:val="7B922A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0416F2"/>
    <w:multiLevelType w:val="multilevel"/>
    <w:tmpl w:val="FA38F3C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330474B"/>
    <w:multiLevelType w:val="multilevel"/>
    <w:tmpl w:val="93F23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24"/>
  </w:num>
  <w:num w:numId="5">
    <w:abstractNumId w:val="32"/>
  </w:num>
  <w:num w:numId="6">
    <w:abstractNumId w:val="36"/>
  </w:num>
  <w:num w:numId="7">
    <w:abstractNumId w:val="28"/>
  </w:num>
  <w:num w:numId="8">
    <w:abstractNumId w:val="19"/>
  </w:num>
  <w:num w:numId="9">
    <w:abstractNumId w:val="23"/>
  </w:num>
  <w:num w:numId="10">
    <w:abstractNumId w:val="33"/>
  </w:num>
  <w:num w:numId="11">
    <w:abstractNumId w:val="26"/>
  </w:num>
  <w:num w:numId="12">
    <w:abstractNumId w:val="2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3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18"/>
  </w:num>
  <w:num w:numId="29">
    <w:abstractNumId w:val="14"/>
  </w:num>
  <w:num w:numId="30">
    <w:abstractNumId w:val="15"/>
  </w:num>
  <w:num w:numId="31">
    <w:abstractNumId w:val="16"/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20" w:hanging="363"/>
        </w:pPr>
        <w:rPr>
          <w:rFonts w:hint="default"/>
        </w:rPr>
      </w:lvl>
    </w:lvlOverride>
  </w:num>
  <w:num w:numId="33">
    <w:abstractNumId w:val="30"/>
  </w:num>
  <w:num w:numId="34">
    <w:abstractNumId w:val="20"/>
  </w:num>
  <w:num w:numId="35">
    <w:abstractNumId w:val="35"/>
  </w:num>
  <w:num w:numId="36">
    <w:abstractNumId w:val="2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87"/>
    <w:rsid w:val="00002E3C"/>
    <w:rsid w:val="00003871"/>
    <w:rsid w:val="000044ED"/>
    <w:rsid w:val="00007851"/>
    <w:rsid w:val="00011360"/>
    <w:rsid w:val="00014C45"/>
    <w:rsid w:val="00023C46"/>
    <w:rsid w:val="0002545C"/>
    <w:rsid w:val="000263B5"/>
    <w:rsid w:val="000303B5"/>
    <w:rsid w:val="000309DE"/>
    <w:rsid w:val="00034C0A"/>
    <w:rsid w:val="0004176D"/>
    <w:rsid w:val="000463E8"/>
    <w:rsid w:val="00054FE3"/>
    <w:rsid w:val="0005787B"/>
    <w:rsid w:val="00062A95"/>
    <w:rsid w:val="00067C5A"/>
    <w:rsid w:val="00070420"/>
    <w:rsid w:val="00071502"/>
    <w:rsid w:val="00076E3E"/>
    <w:rsid w:val="00077A01"/>
    <w:rsid w:val="00085FC5"/>
    <w:rsid w:val="0009065D"/>
    <w:rsid w:val="000A31B7"/>
    <w:rsid w:val="000A606D"/>
    <w:rsid w:val="000B3E3F"/>
    <w:rsid w:val="000B6F2B"/>
    <w:rsid w:val="000C2421"/>
    <w:rsid w:val="000D7668"/>
    <w:rsid w:val="000E0359"/>
    <w:rsid w:val="000E154C"/>
    <w:rsid w:val="000F5791"/>
    <w:rsid w:val="001141D3"/>
    <w:rsid w:val="0011702A"/>
    <w:rsid w:val="00117542"/>
    <w:rsid w:val="0013504A"/>
    <w:rsid w:val="00135334"/>
    <w:rsid w:val="00135F44"/>
    <w:rsid w:val="0013616A"/>
    <w:rsid w:val="00147400"/>
    <w:rsid w:val="00151C5A"/>
    <w:rsid w:val="00160501"/>
    <w:rsid w:val="00173823"/>
    <w:rsid w:val="001801D5"/>
    <w:rsid w:val="00183216"/>
    <w:rsid w:val="001929B6"/>
    <w:rsid w:val="001A2314"/>
    <w:rsid w:val="001A4487"/>
    <w:rsid w:val="001A532C"/>
    <w:rsid w:val="001A6CC5"/>
    <w:rsid w:val="001B3350"/>
    <w:rsid w:val="001C1966"/>
    <w:rsid w:val="001C422F"/>
    <w:rsid w:val="001C53A2"/>
    <w:rsid w:val="001C55F7"/>
    <w:rsid w:val="001D1D4A"/>
    <w:rsid w:val="001D5670"/>
    <w:rsid w:val="001E2850"/>
    <w:rsid w:val="001F3811"/>
    <w:rsid w:val="001F634B"/>
    <w:rsid w:val="00207260"/>
    <w:rsid w:val="00211296"/>
    <w:rsid w:val="00213AD1"/>
    <w:rsid w:val="0021442F"/>
    <w:rsid w:val="0021484B"/>
    <w:rsid w:val="00222866"/>
    <w:rsid w:val="00225B28"/>
    <w:rsid w:val="00225D79"/>
    <w:rsid w:val="00232B07"/>
    <w:rsid w:val="00242005"/>
    <w:rsid w:val="0024334F"/>
    <w:rsid w:val="002458D0"/>
    <w:rsid w:val="00251DC4"/>
    <w:rsid w:val="00253D4A"/>
    <w:rsid w:val="00254AEB"/>
    <w:rsid w:val="00255062"/>
    <w:rsid w:val="00255A8C"/>
    <w:rsid w:val="00263A86"/>
    <w:rsid w:val="002704C4"/>
    <w:rsid w:val="00272ED2"/>
    <w:rsid w:val="0027634E"/>
    <w:rsid w:val="00276CE3"/>
    <w:rsid w:val="0027790C"/>
    <w:rsid w:val="00280499"/>
    <w:rsid w:val="002810AF"/>
    <w:rsid w:val="0028463E"/>
    <w:rsid w:val="00284A9F"/>
    <w:rsid w:val="00286E5D"/>
    <w:rsid w:val="00291443"/>
    <w:rsid w:val="00291B1A"/>
    <w:rsid w:val="00295904"/>
    <w:rsid w:val="00297FFD"/>
    <w:rsid w:val="002A0B9F"/>
    <w:rsid w:val="002A379A"/>
    <w:rsid w:val="002B6553"/>
    <w:rsid w:val="002C2AC9"/>
    <w:rsid w:val="002C565B"/>
    <w:rsid w:val="002D3593"/>
    <w:rsid w:val="002D372C"/>
    <w:rsid w:val="002E2873"/>
    <w:rsid w:val="002F09C0"/>
    <w:rsid w:val="002F363F"/>
    <w:rsid w:val="002F396C"/>
    <w:rsid w:val="002F6235"/>
    <w:rsid w:val="002F7A44"/>
    <w:rsid w:val="00300D51"/>
    <w:rsid w:val="003028E7"/>
    <w:rsid w:val="00310558"/>
    <w:rsid w:val="00315F5D"/>
    <w:rsid w:val="00317887"/>
    <w:rsid w:val="00326897"/>
    <w:rsid w:val="003269E1"/>
    <w:rsid w:val="00326AF2"/>
    <w:rsid w:val="00330688"/>
    <w:rsid w:val="00332D52"/>
    <w:rsid w:val="00340F34"/>
    <w:rsid w:val="003443B8"/>
    <w:rsid w:val="00344A80"/>
    <w:rsid w:val="0034591D"/>
    <w:rsid w:val="00347964"/>
    <w:rsid w:val="0035243F"/>
    <w:rsid w:val="00356736"/>
    <w:rsid w:val="003571C0"/>
    <w:rsid w:val="00366DE2"/>
    <w:rsid w:val="00370EBD"/>
    <w:rsid w:val="00372F8A"/>
    <w:rsid w:val="00374D11"/>
    <w:rsid w:val="003820D6"/>
    <w:rsid w:val="00387276"/>
    <w:rsid w:val="0039213B"/>
    <w:rsid w:val="003A39D5"/>
    <w:rsid w:val="003A53C0"/>
    <w:rsid w:val="003A570D"/>
    <w:rsid w:val="003C3ED3"/>
    <w:rsid w:val="003C521F"/>
    <w:rsid w:val="003D1B87"/>
    <w:rsid w:val="003D29B7"/>
    <w:rsid w:val="003D3466"/>
    <w:rsid w:val="003D7ED5"/>
    <w:rsid w:val="003E00BA"/>
    <w:rsid w:val="003E21BF"/>
    <w:rsid w:val="003E7161"/>
    <w:rsid w:val="003F4BFC"/>
    <w:rsid w:val="003F661E"/>
    <w:rsid w:val="00403CD7"/>
    <w:rsid w:val="00414079"/>
    <w:rsid w:val="00416A2F"/>
    <w:rsid w:val="0041741E"/>
    <w:rsid w:val="00422F57"/>
    <w:rsid w:val="004249C5"/>
    <w:rsid w:val="00425166"/>
    <w:rsid w:val="00425D2D"/>
    <w:rsid w:val="00444A10"/>
    <w:rsid w:val="00446B34"/>
    <w:rsid w:val="00453393"/>
    <w:rsid w:val="00455C83"/>
    <w:rsid w:val="00456EAC"/>
    <w:rsid w:val="004628F6"/>
    <w:rsid w:val="00465ADD"/>
    <w:rsid w:val="00465F29"/>
    <w:rsid w:val="004706F9"/>
    <w:rsid w:val="00470F8D"/>
    <w:rsid w:val="00472007"/>
    <w:rsid w:val="004876D9"/>
    <w:rsid w:val="00490213"/>
    <w:rsid w:val="00496215"/>
    <w:rsid w:val="004A6E7B"/>
    <w:rsid w:val="004B0A05"/>
    <w:rsid w:val="004D03BC"/>
    <w:rsid w:val="004D57C1"/>
    <w:rsid w:val="004D60FB"/>
    <w:rsid w:val="004D7F90"/>
    <w:rsid w:val="004E59D6"/>
    <w:rsid w:val="004F7291"/>
    <w:rsid w:val="005064F2"/>
    <w:rsid w:val="00507FE4"/>
    <w:rsid w:val="00517C49"/>
    <w:rsid w:val="00521D84"/>
    <w:rsid w:val="00540F22"/>
    <w:rsid w:val="00542135"/>
    <w:rsid w:val="00546FC2"/>
    <w:rsid w:val="005474A0"/>
    <w:rsid w:val="00561A85"/>
    <w:rsid w:val="005719EB"/>
    <w:rsid w:val="00571BB1"/>
    <w:rsid w:val="005805BA"/>
    <w:rsid w:val="005900DD"/>
    <w:rsid w:val="005A640D"/>
    <w:rsid w:val="005A6698"/>
    <w:rsid w:val="005B5656"/>
    <w:rsid w:val="005C73A8"/>
    <w:rsid w:val="005D67A9"/>
    <w:rsid w:val="005E0A8E"/>
    <w:rsid w:val="005E4DFF"/>
    <w:rsid w:val="005E65FA"/>
    <w:rsid w:val="005E6C83"/>
    <w:rsid w:val="005F5B27"/>
    <w:rsid w:val="005F5E72"/>
    <w:rsid w:val="005F5F57"/>
    <w:rsid w:val="006051A1"/>
    <w:rsid w:val="00605BBC"/>
    <w:rsid w:val="00606BCA"/>
    <w:rsid w:val="00615083"/>
    <w:rsid w:val="00617777"/>
    <w:rsid w:val="00620046"/>
    <w:rsid w:val="006213A9"/>
    <w:rsid w:val="00621A3E"/>
    <w:rsid w:val="00633BD8"/>
    <w:rsid w:val="00636F20"/>
    <w:rsid w:val="00645EE4"/>
    <w:rsid w:val="006467DE"/>
    <w:rsid w:val="006506C4"/>
    <w:rsid w:val="0065131C"/>
    <w:rsid w:val="00654A2B"/>
    <w:rsid w:val="00655E79"/>
    <w:rsid w:val="006615BA"/>
    <w:rsid w:val="00665398"/>
    <w:rsid w:val="00672DD1"/>
    <w:rsid w:val="00675EE2"/>
    <w:rsid w:val="006946EA"/>
    <w:rsid w:val="006C018C"/>
    <w:rsid w:val="006C2ADF"/>
    <w:rsid w:val="006C5207"/>
    <w:rsid w:val="006E718C"/>
    <w:rsid w:val="006F4156"/>
    <w:rsid w:val="00703C25"/>
    <w:rsid w:val="0070484A"/>
    <w:rsid w:val="007059C1"/>
    <w:rsid w:val="007208EF"/>
    <w:rsid w:val="00723BEF"/>
    <w:rsid w:val="00727919"/>
    <w:rsid w:val="00737509"/>
    <w:rsid w:val="00737B92"/>
    <w:rsid w:val="0074258B"/>
    <w:rsid w:val="007458B4"/>
    <w:rsid w:val="00750759"/>
    <w:rsid w:val="0075154D"/>
    <w:rsid w:val="00752116"/>
    <w:rsid w:val="007526D2"/>
    <w:rsid w:val="007542A8"/>
    <w:rsid w:val="007579F6"/>
    <w:rsid w:val="00760438"/>
    <w:rsid w:val="007607A7"/>
    <w:rsid w:val="00762A84"/>
    <w:rsid w:val="00762D96"/>
    <w:rsid w:val="007665CA"/>
    <w:rsid w:val="00766F33"/>
    <w:rsid w:val="007677E8"/>
    <w:rsid w:val="00770E1E"/>
    <w:rsid w:val="00771AC9"/>
    <w:rsid w:val="00776E7A"/>
    <w:rsid w:val="00782BCA"/>
    <w:rsid w:val="00787C30"/>
    <w:rsid w:val="00791F62"/>
    <w:rsid w:val="00793753"/>
    <w:rsid w:val="0079774D"/>
    <w:rsid w:val="007A5949"/>
    <w:rsid w:val="007A600C"/>
    <w:rsid w:val="007B7547"/>
    <w:rsid w:val="007C37E8"/>
    <w:rsid w:val="007C3FBA"/>
    <w:rsid w:val="007C5258"/>
    <w:rsid w:val="007C700E"/>
    <w:rsid w:val="007D1560"/>
    <w:rsid w:val="007D662F"/>
    <w:rsid w:val="007D7F3D"/>
    <w:rsid w:val="007E2C5B"/>
    <w:rsid w:val="007E2EDB"/>
    <w:rsid w:val="007E4A09"/>
    <w:rsid w:val="007E7E4B"/>
    <w:rsid w:val="007F2F88"/>
    <w:rsid w:val="007F49CE"/>
    <w:rsid w:val="00801094"/>
    <w:rsid w:val="00801B42"/>
    <w:rsid w:val="008100D0"/>
    <w:rsid w:val="008202FD"/>
    <w:rsid w:val="008218BB"/>
    <w:rsid w:val="00825F02"/>
    <w:rsid w:val="008276C0"/>
    <w:rsid w:val="0083414D"/>
    <w:rsid w:val="008538AC"/>
    <w:rsid w:val="00857FAA"/>
    <w:rsid w:val="00861E8F"/>
    <w:rsid w:val="00862785"/>
    <w:rsid w:val="00863131"/>
    <w:rsid w:val="00867C2C"/>
    <w:rsid w:val="0087441B"/>
    <w:rsid w:val="0089155F"/>
    <w:rsid w:val="00892FC4"/>
    <w:rsid w:val="008A076F"/>
    <w:rsid w:val="008A481B"/>
    <w:rsid w:val="008B107B"/>
    <w:rsid w:val="008C4E73"/>
    <w:rsid w:val="008D4DCB"/>
    <w:rsid w:val="008D61BE"/>
    <w:rsid w:val="008E28AC"/>
    <w:rsid w:val="008E5E46"/>
    <w:rsid w:val="008F351E"/>
    <w:rsid w:val="0091202F"/>
    <w:rsid w:val="00914D59"/>
    <w:rsid w:val="009154DC"/>
    <w:rsid w:val="00915703"/>
    <w:rsid w:val="00925752"/>
    <w:rsid w:val="009320A3"/>
    <w:rsid w:val="00934AB7"/>
    <w:rsid w:val="00935149"/>
    <w:rsid w:val="00950019"/>
    <w:rsid w:val="00957991"/>
    <w:rsid w:val="00961847"/>
    <w:rsid w:val="00962C42"/>
    <w:rsid w:val="00972644"/>
    <w:rsid w:val="00975AED"/>
    <w:rsid w:val="00981A96"/>
    <w:rsid w:val="00986CC2"/>
    <w:rsid w:val="00990281"/>
    <w:rsid w:val="009A0F59"/>
    <w:rsid w:val="009A76C0"/>
    <w:rsid w:val="009B7136"/>
    <w:rsid w:val="009C2528"/>
    <w:rsid w:val="009C3C4A"/>
    <w:rsid w:val="009D0BDF"/>
    <w:rsid w:val="009D6258"/>
    <w:rsid w:val="009D670B"/>
    <w:rsid w:val="009E3649"/>
    <w:rsid w:val="00A00552"/>
    <w:rsid w:val="00A013CA"/>
    <w:rsid w:val="00A048F7"/>
    <w:rsid w:val="00A15BE8"/>
    <w:rsid w:val="00A161B2"/>
    <w:rsid w:val="00A24B6A"/>
    <w:rsid w:val="00A32F37"/>
    <w:rsid w:val="00A342BD"/>
    <w:rsid w:val="00A3446A"/>
    <w:rsid w:val="00A411D9"/>
    <w:rsid w:val="00A46D7D"/>
    <w:rsid w:val="00A542EA"/>
    <w:rsid w:val="00A630FE"/>
    <w:rsid w:val="00A64353"/>
    <w:rsid w:val="00A64A5C"/>
    <w:rsid w:val="00A66A36"/>
    <w:rsid w:val="00A67269"/>
    <w:rsid w:val="00A67BBB"/>
    <w:rsid w:val="00A715ED"/>
    <w:rsid w:val="00A871A0"/>
    <w:rsid w:val="00A907A3"/>
    <w:rsid w:val="00A95FCC"/>
    <w:rsid w:val="00AB0221"/>
    <w:rsid w:val="00AB1D84"/>
    <w:rsid w:val="00AB45A5"/>
    <w:rsid w:val="00AC0ECB"/>
    <w:rsid w:val="00AD3349"/>
    <w:rsid w:val="00AD43E3"/>
    <w:rsid w:val="00AD741F"/>
    <w:rsid w:val="00AE31A5"/>
    <w:rsid w:val="00AF4D0B"/>
    <w:rsid w:val="00AF4F64"/>
    <w:rsid w:val="00B02873"/>
    <w:rsid w:val="00B443F1"/>
    <w:rsid w:val="00B4613C"/>
    <w:rsid w:val="00B46556"/>
    <w:rsid w:val="00B55AC2"/>
    <w:rsid w:val="00B6453B"/>
    <w:rsid w:val="00B70390"/>
    <w:rsid w:val="00B7297A"/>
    <w:rsid w:val="00B76860"/>
    <w:rsid w:val="00B822E5"/>
    <w:rsid w:val="00B84670"/>
    <w:rsid w:val="00B868E1"/>
    <w:rsid w:val="00B9177F"/>
    <w:rsid w:val="00B969AB"/>
    <w:rsid w:val="00B97C8C"/>
    <w:rsid w:val="00B97D11"/>
    <w:rsid w:val="00BA4997"/>
    <w:rsid w:val="00BA7342"/>
    <w:rsid w:val="00BB2F68"/>
    <w:rsid w:val="00BC527C"/>
    <w:rsid w:val="00BC62D8"/>
    <w:rsid w:val="00BD79E1"/>
    <w:rsid w:val="00BE312D"/>
    <w:rsid w:val="00BE442B"/>
    <w:rsid w:val="00BF7319"/>
    <w:rsid w:val="00BF7750"/>
    <w:rsid w:val="00C02801"/>
    <w:rsid w:val="00C133F6"/>
    <w:rsid w:val="00C20C05"/>
    <w:rsid w:val="00C41602"/>
    <w:rsid w:val="00C556C5"/>
    <w:rsid w:val="00C72A24"/>
    <w:rsid w:val="00C83E21"/>
    <w:rsid w:val="00C865C5"/>
    <w:rsid w:val="00C979F1"/>
    <w:rsid w:val="00CA213C"/>
    <w:rsid w:val="00CB6D75"/>
    <w:rsid w:val="00CC254F"/>
    <w:rsid w:val="00CD1C01"/>
    <w:rsid w:val="00CD29E4"/>
    <w:rsid w:val="00CD3497"/>
    <w:rsid w:val="00CD5024"/>
    <w:rsid w:val="00CE0661"/>
    <w:rsid w:val="00CE218C"/>
    <w:rsid w:val="00CF7078"/>
    <w:rsid w:val="00D1406D"/>
    <w:rsid w:val="00D15DC3"/>
    <w:rsid w:val="00D16257"/>
    <w:rsid w:val="00D17917"/>
    <w:rsid w:val="00D26582"/>
    <w:rsid w:val="00D26A08"/>
    <w:rsid w:val="00D32FEE"/>
    <w:rsid w:val="00D33234"/>
    <w:rsid w:val="00D3381E"/>
    <w:rsid w:val="00D424F9"/>
    <w:rsid w:val="00D45301"/>
    <w:rsid w:val="00D654AD"/>
    <w:rsid w:val="00D7333B"/>
    <w:rsid w:val="00D84038"/>
    <w:rsid w:val="00D91511"/>
    <w:rsid w:val="00D964FC"/>
    <w:rsid w:val="00DA7D4E"/>
    <w:rsid w:val="00DB00D8"/>
    <w:rsid w:val="00DB3933"/>
    <w:rsid w:val="00DC11B4"/>
    <w:rsid w:val="00DE01E7"/>
    <w:rsid w:val="00DF1443"/>
    <w:rsid w:val="00DF7106"/>
    <w:rsid w:val="00E04FFA"/>
    <w:rsid w:val="00E11F02"/>
    <w:rsid w:val="00E22382"/>
    <w:rsid w:val="00E23F83"/>
    <w:rsid w:val="00E2496A"/>
    <w:rsid w:val="00E33428"/>
    <w:rsid w:val="00E41A6F"/>
    <w:rsid w:val="00E440D3"/>
    <w:rsid w:val="00E46791"/>
    <w:rsid w:val="00E61A33"/>
    <w:rsid w:val="00E645A7"/>
    <w:rsid w:val="00E70B0E"/>
    <w:rsid w:val="00E810E0"/>
    <w:rsid w:val="00E8505C"/>
    <w:rsid w:val="00E850FC"/>
    <w:rsid w:val="00E91913"/>
    <w:rsid w:val="00E91DBF"/>
    <w:rsid w:val="00E91F54"/>
    <w:rsid w:val="00EA5C09"/>
    <w:rsid w:val="00EA5F93"/>
    <w:rsid w:val="00EB1D49"/>
    <w:rsid w:val="00EB7B19"/>
    <w:rsid w:val="00EC0770"/>
    <w:rsid w:val="00EC2D17"/>
    <w:rsid w:val="00EC5A4C"/>
    <w:rsid w:val="00EC7E0A"/>
    <w:rsid w:val="00ED0A28"/>
    <w:rsid w:val="00EE46B7"/>
    <w:rsid w:val="00EF4AA4"/>
    <w:rsid w:val="00F11427"/>
    <w:rsid w:val="00F118DE"/>
    <w:rsid w:val="00F130C7"/>
    <w:rsid w:val="00F136DE"/>
    <w:rsid w:val="00F21162"/>
    <w:rsid w:val="00F233A9"/>
    <w:rsid w:val="00F24AE5"/>
    <w:rsid w:val="00F24F99"/>
    <w:rsid w:val="00F334EC"/>
    <w:rsid w:val="00F37003"/>
    <w:rsid w:val="00F415CF"/>
    <w:rsid w:val="00F42C5F"/>
    <w:rsid w:val="00F534B5"/>
    <w:rsid w:val="00F56F6D"/>
    <w:rsid w:val="00F57513"/>
    <w:rsid w:val="00F60366"/>
    <w:rsid w:val="00F67EF3"/>
    <w:rsid w:val="00F71594"/>
    <w:rsid w:val="00F75870"/>
    <w:rsid w:val="00F82106"/>
    <w:rsid w:val="00F82931"/>
    <w:rsid w:val="00F901BF"/>
    <w:rsid w:val="00F90ECE"/>
    <w:rsid w:val="00F912D9"/>
    <w:rsid w:val="00F918E9"/>
    <w:rsid w:val="00F94D96"/>
    <w:rsid w:val="00F952EB"/>
    <w:rsid w:val="00FA0A48"/>
    <w:rsid w:val="00FA2DAC"/>
    <w:rsid w:val="00FA2E3A"/>
    <w:rsid w:val="00FA7FFD"/>
    <w:rsid w:val="00FB47F1"/>
    <w:rsid w:val="00FB5C68"/>
    <w:rsid w:val="00FB787F"/>
    <w:rsid w:val="00FC2806"/>
    <w:rsid w:val="00FC5133"/>
    <w:rsid w:val="00FD0D11"/>
    <w:rsid w:val="00FD29CF"/>
    <w:rsid w:val="00FD761A"/>
    <w:rsid w:val="00FE3A43"/>
    <w:rsid w:val="00FE52BC"/>
    <w:rsid w:val="00FF0932"/>
    <w:rsid w:val="00FF114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69BA-BAA0-44B6-B885-CB725DE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F7750"/>
    <w:pPr>
      <w:ind w:left="720"/>
      <w:contextualSpacing/>
    </w:pPr>
  </w:style>
  <w:style w:type="character" w:customStyle="1" w:styleId="3Exact">
    <w:name w:val="Основной текст (3) Exact"/>
    <w:link w:val="31"/>
    <w:rsid w:val="008F35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uiPriority w:val="99"/>
    <w:rsid w:val="008F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link w:val="10"/>
    <w:uiPriority w:val="99"/>
    <w:rsid w:val="008F35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libri0pt">
    <w:name w:val="Основной текст (2) + Calibri;Полужирный;Интервал 0 pt"/>
    <w:rsid w:val="008F35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uiPriority w:val="99"/>
    <w:rsid w:val="008F351E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8F351E"/>
    <w:pPr>
      <w:widowControl w:val="0"/>
      <w:shd w:val="clear" w:color="auto" w:fill="FFFFFF"/>
      <w:spacing w:line="306" w:lineRule="exact"/>
      <w:jc w:val="both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8F351E"/>
    <w:pPr>
      <w:widowControl w:val="0"/>
      <w:shd w:val="clear" w:color="auto" w:fill="FFFFFF"/>
      <w:spacing w:line="306" w:lineRule="exact"/>
      <w:ind w:firstLine="740"/>
      <w:jc w:val="both"/>
      <w:outlineLvl w:val="0"/>
    </w:pPr>
    <w:rPr>
      <w:sz w:val="26"/>
      <w:szCs w:val="26"/>
      <w:lang w:eastAsia="en-US"/>
    </w:rPr>
  </w:style>
  <w:style w:type="character" w:customStyle="1" w:styleId="25">
    <w:name w:val="Заголовок №2_"/>
    <w:link w:val="26"/>
    <w:uiPriority w:val="99"/>
    <w:rsid w:val="00E810E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uiPriority w:val="99"/>
    <w:rsid w:val="00E810E0"/>
    <w:rPr>
      <w:rFonts w:ascii="Times New Roman" w:hAnsi="Times New Roman" w:cs="Times New Roman"/>
      <w:w w:val="80"/>
      <w:sz w:val="34"/>
      <w:szCs w:val="34"/>
      <w:u w:val="none"/>
    </w:rPr>
  </w:style>
  <w:style w:type="character" w:customStyle="1" w:styleId="217pt">
    <w:name w:val="Основной текст (2) + 17 pt"/>
    <w:aliases w:val="Масштаб 80%"/>
    <w:uiPriority w:val="99"/>
    <w:rsid w:val="00E81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4"/>
      <w:szCs w:val="34"/>
      <w:u w:val="none"/>
    </w:rPr>
  </w:style>
  <w:style w:type="paragraph" w:customStyle="1" w:styleId="26">
    <w:name w:val="Заголовок №2"/>
    <w:basedOn w:val="a"/>
    <w:link w:val="25"/>
    <w:uiPriority w:val="99"/>
    <w:rsid w:val="00E810E0"/>
    <w:pPr>
      <w:widowControl w:val="0"/>
      <w:shd w:val="clear" w:color="auto" w:fill="FFFFFF"/>
      <w:spacing w:line="310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2LucidaSansUnicode">
    <w:name w:val="Основной текст (2) + Lucida Sans Unicode"/>
    <w:aliases w:val="10,5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1">
    <w:name w:val="Основной текст (2) + Lucida Sans Unicode1"/>
    <w:aliases w:val="9 pt"/>
    <w:uiPriority w:val="99"/>
    <w:rsid w:val="00D84038"/>
    <w:rPr>
      <w:rFonts w:ascii="Lucida Sans Unicode" w:eastAsia="Times New Roman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uiPriority w:val="99"/>
    <w:rsid w:val="00F952EB"/>
    <w:rPr>
      <w:rFonts w:ascii="Times New Roman" w:hAnsi="Times New Roman" w:cs="Times New Roman"/>
      <w:sz w:val="22"/>
      <w:szCs w:val="22"/>
      <w:u w:val="none"/>
    </w:rPr>
  </w:style>
  <w:style w:type="character" w:customStyle="1" w:styleId="4Exact1">
    <w:name w:val="Основной текст (4) Exact1"/>
    <w:uiPriority w:val="99"/>
    <w:rsid w:val="00F952E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F952EB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52EB"/>
    <w:pPr>
      <w:widowControl w:val="0"/>
      <w:shd w:val="clear" w:color="auto" w:fill="FFFFFF"/>
      <w:spacing w:line="263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f2">
    <w:name w:val="Сноска_"/>
    <w:link w:val="af3"/>
    <w:uiPriority w:val="99"/>
    <w:rsid w:val="00E91DB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7"/>
    <w:aliases w:val="5 pt1,Курсив"/>
    <w:uiPriority w:val="99"/>
    <w:rsid w:val="00E91D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af3">
    <w:name w:val="Сноска"/>
    <w:basedOn w:val="a"/>
    <w:link w:val="af2"/>
    <w:uiPriority w:val="99"/>
    <w:rsid w:val="00E91DBF"/>
    <w:pPr>
      <w:widowControl w:val="0"/>
      <w:shd w:val="clear" w:color="auto" w:fill="FFFFFF"/>
      <w:spacing w:line="30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10pt">
    <w:name w:val="Основной текст (2) + 10 pt"/>
    <w:uiPriority w:val="99"/>
    <w:rsid w:val="003E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1">
    <w:name w:val="Основной текст (2) + 11 pt1"/>
    <w:uiPriority w:val="99"/>
    <w:rsid w:val="0013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4">
    <w:name w:val="No Spacing"/>
    <w:uiPriority w:val="1"/>
    <w:qFormat/>
    <w:rsid w:val="0025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статьи"/>
    <w:basedOn w:val="a"/>
    <w:next w:val="a"/>
    <w:rsid w:val="000F57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DF1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434-DDC0-4A2C-8644-9B02DCC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2022-05-18T22:17:00Z</cp:lastPrinted>
  <dcterms:created xsi:type="dcterms:W3CDTF">2022-05-18T23:30:00Z</dcterms:created>
  <dcterms:modified xsi:type="dcterms:W3CDTF">2022-05-18T23:30:00Z</dcterms:modified>
</cp:coreProperties>
</file>